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D8" w:rsidRPr="00FE778C" w:rsidRDefault="009F5457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FE778C">
        <w:rPr>
          <w:rFonts w:ascii="Arial" w:hAnsi="Arial" w:cs="Arial"/>
          <w:b/>
          <w:sz w:val="16"/>
          <w:szCs w:val="16"/>
        </w:rPr>
        <w:t xml:space="preserve">Uitreiking </w:t>
      </w:r>
      <w:r w:rsidR="00404C3C" w:rsidRPr="00FE778C">
        <w:rPr>
          <w:rFonts w:ascii="Arial" w:hAnsi="Arial" w:cs="Arial"/>
          <w:b/>
          <w:sz w:val="16"/>
          <w:szCs w:val="16"/>
        </w:rPr>
        <w:t>Amsterdamspeld</w:t>
      </w:r>
      <w:r w:rsidRPr="00FE778C">
        <w:rPr>
          <w:rFonts w:ascii="Arial" w:hAnsi="Arial" w:cs="Arial"/>
          <w:b/>
          <w:sz w:val="16"/>
          <w:szCs w:val="16"/>
        </w:rPr>
        <w:t xml:space="preserve"> </w:t>
      </w:r>
      <w:r w:rsidR="002543E0" w:rsidRPr="00FE778C">
        <w:rPr>
          <w:rFonts w:ascii="Arial" w:hAnsi="Arial" w:cs="Arial"/>
          <w:b/>
          <w:sz w:val="16"/>
          <w:szCs w:val="16"/>
        </w:rPr>
        <w:t>aan</w:t>
      </w:r>
      <w:r w:rsidRPr="00FE778C">
        <w:rPr>
          <w:rFonts w:ascii="Arial" w:hAnsi="Arial" w:cs="Arial"/>
          <w:b/>
          <w:sz w:val="16"/>
          <w:szCs w:val="16"/>
        </w:rPr>
        <w:t xml:space="preserve"> </w:t>
      </w:r>
      <w:r w:rsidR="00404C3C" w:rsidRPr="00FE778C">
        <w:rPr>
          <w:rFonts w:ascii="Arial" w:hAnsi="Arial" w:cs="Arial"/>
          <w:b/>
          <w:sz w:val="16"/>
          <w:szCs w:val="16"/>
        </w:rPr>
        <w:t>Jeroen Verhulst,</w:t>
      </w:r>
      <w:r w:rsidR="002543E0" w:rsidRPr="00FE778C">
        <w:rPr>
          <w:rFonts w:ascii="Arial" w:hAnsi="Arial" w:cs="Arial"/>
          <w:b/>
          <w:sz w:val="16"/>
          <w:szCs w:val="16"/>
        </w:rPr>
        <w:t xml:space="preserve"> </w:t>
      </w:r>
      <w:r w:rsidR="00404C3C" w:rsidRPr="00FE778C">
        <w:rPr>
          <w:rFonts w:ascii="Arial" w:hAnsi="Arial" w:cs="Arial"/>
          <w:b/>
          <w:sz w:val="16"/>
          <w:szCs w:val="16"/>
        </w:rPr>
        <w:t>29 januari</w:t>
      </w:r>
      <w:r w:rsidR="003F7202" w:rsidRPr="00FE778C">
        <w:rPr>
          <w:rFonts w:ascii="Arial" w:hAnsi="Arial" w:cs="Arial"/>
          <w:b/>
          <w:sz w:val="16"/>
          <w:szCs w:val="16"/>
        </w:rPr>
        <w:t xml:space="preserve"> </w:t>
      </w:r>
      <w:r w:rsidR="002543E0" w:rsidRPr="00FE778C">
        <w:rPr>
          <w:rFonts w:ascii="Arial" w:hAnsi="Arial" w:cs="Arial"/>
          <w:b/>
          <w:sz w:val="16"/>
          <w:szCs w:val="16"/>
        </w:rPr>
        <w:t>20</w:t>
      </w:r>
      <w:r w:rsidR="003F7202" w:rsidRPr="00FE778C">
        <w:rPr>
          <w:rFonts w:ascii="Arial" w:hAnsi="Arial" w:cs="Arial"/>
          <w:b/>
          <w:sz w:val="16"/>
          <w:szCs w:val="16"/>
        </w:rPr>
        <w:t>2</w:t>
      </w:r>
      <w:r w:rsidR="00404C3C" w:rsidRPr="00FE778C">
        <w:rPr>
          <w:rFonts w:ascii="Arial" w:hAnsi="Arial" w:cs="Arial"/>
          <w:b/>
          <w:sz w:val="16"/>
          <w:szCs w:val="16"/>
        </w:rPr>
        <w:t>1</w:t>
      </w:r>
      <w:r w:rsidR="00CD0B35" w:rsidRPr="00FE778C">
        <w:rPr>
          <w:rFonts w:ascii="Arial" w:hAnsi="Arial" w:cs="Arial"/>
          <w:b/>
          <w:sz w:val="16"/>
          <w:szCs w:val="16"/>
        </w:rPr>
        <w:t xml:space="preserve">, wethouder Rutger Groot Wassink, telefonisch. </w:t>
      </w:r>
    </w:p>
    <w:p w:rsidR="009F5457" w:rsidRPr="002543E0" w:rsidRDefault="009F5457">
      <w:pPr>
        <w:rPr>
          <w:rFonts w:ascii="Arial" w:hAnsi="Arial" w:cs="Arial"/>
          <w:sz w:val="28"/>
          <w:szCs w:val="28"/>
        </w:rPr>
      </w:pPr>
    </w:p>
    <w:p w:rsidR="009F5457" w:rsidRDefault="004742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877FBD">
        <w:rPr>
          <w:rFonts w:ascii="Arial" w:hAnsi="Arial" w:cs="Arial"/>
          <w:sz w:val="28"/>
          <w:szCs w:val="28"/>
        </w:rPr>
        <w:t xml:space="preserve">este Jeroen, </w:t>
      </w:r>
    </w:p>
    <w:p w:rsidR="0000303F" w:rsidRDefault="0000303F">
      <w:pPr>
        <w:rPr>
          <w:rFonts w:ascii="Arial" w:hAnsi="Arial" w:cs="Arial"/>
          <w:sz w:val="28"/>
          <w:szCs w:val="28"/>
        </w:rPr>
      </w:pPr>
    </w:p>
    <w:p w:rsidR="00EF6396" w:rsidRDefault="00E55A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Ik </w:t>
      </w:r>
      <w:r w:rsidR="00BB7126">
        <w:rPr>
          <w:rFonts w:ascii="Arial" w:hAnsi="Arial" w:cs="Arial"/>
          <w:sz w:val="28"/>
          <w:szCs w:val="28"/>
        </w:rPr>
        <w:t xml:space="preserve">hoorde dat je </w:t>
      </w:r>
      <w:r w:rsidR="0074451D">
        <w:rPr>
          <w:rFonts w:ascii="Arial" w:hAnsi="Arial" w:cs="Arial"/>
          <w:sz w:val="28"/>
          <w:szCs w:val="28"/>
        </w:rPr>
        <w:t>onlangs</w:t>
      </w:r>
      <w:r w:rsidR="00BB7126">
        <w:rPr>
          <w:rFonts w:ascii="Arial" w:hAnsi="Arial" w:cs="Arial"/>
          <w:sz w:val="28"/>
          <w:szCs w:val="28"/>
        </w:rPr>
        <w:t xml:space="preserve"> getrouwd bent</w:t>
      </w:r>
      <w:r>
        <w:rPr>
          <w:rFonts w:ascii="Arial" w:hAnsi="Arial" w:cs="Arial"/>
          <w:sz w:val="28"/>
          <w:szCs w:val="28"/>
        </w:rPr>
        <w:t>.</w:t>
      </w:r>
      <w:r w:rsidR="00877FBD">
        <w:rPr>
          <w:rFonts w:ascii="Arial" w:hAnsi="Arial" w:cs="Arial"/>
          <w:sz w:val="28"/>
          <w:szCs w:val="28"/>
        </w:rPr>
        <w:t xml:space="preserve"> </w:t>
      </w:r>
      <w:r w:rsidR="00BB7126">
        <w:rPr>
          <w:rFonts w:ascii="Arial" w:hAnsi="Arial" w:cs="Arial"/>
          <w:sz w:val="28"/>
          <w:szCs w:val="28"/>
        </w:rPr>
        <w:t xml:space="preserve">Van harte gefeliciteerd! </w:t>
      </w:r>
    </w:p>
    <w:p w:rsidR="00CB7F91" w:rsidRPr="002543E0" w:rsidRDefault="00CB7F91">
      <w:pPr>
        <w:rPr>
          <w:rFonts w:ascii="Arial" w:hAnsi="Arial" w:cs="Arial"/>
          <w:sz w:val="28"/>
          <w:szCs w:val="28"/>
        </w:rPr>
      </w:pPr>
    </w:p>
    <w:p w:rsidR="00FE778C" w:rsidRDefault="00BB7126" w:rsidP="00435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Maar ik bel </w:t>
      </w:r>
      <w:r w:rsidR="00CB7F91">
        <w:rPr>
          <w:rFonts w:ascii="Arial" w:hAnsi="Arial" w:cs="Arial"/>
          <w:sz w:val="28"/>
          <w:szCs w:val="28"/>
        </w:rPr>
        <w:t xml:space="preserve">eigenlijk </w:t>
      </w:r>
      <w:r>
        <w:rPr>
          <w:rFonts w:ascii="Arial" w:hAnsi="Arial" w:cs="Arial"/>
          <w:sz w:val="28"/>
          <w:szCs w:val="28"/>
        </w:rPr>
        <w:t xml:space="preserve">voor iets anders. </w:t>
      </w:r>
      <w:r w:rsidR="00CB7F91">
        <w:rPr>
          <w:rFonts w:ascii="Arial" w:hAnsi="Arial" w:cs="Arial"/>
          <w:sz w:val="28"/>
          <w:szCs w:val="28"/>
        </w:rPr>
        <w:t>Want ik</w:t>
      </w:r>
      <w:r w:rsidR="00FE778C">
        <w:rPr>
          <w:rFonts w:ascii="Arial" w:hAnsi="Arial" w:cs="Arial"/>
          <w:sz w:val="28"/>
          <w:szCs w:val="28"/>
        </w:rPr>
        <w:t xml:space="preserve"> wil je even </w:t>
      </w:r>
      <w:r w:rsidR="00057E66">
        <w:rPr>
          <w:rFonts w:ascii="Arial" w:hAnsi="Arial" w:cs="Arial"/>
          <w:sz w:val="28"/>
          <w:szCs w:val="28"/>
        </w:rPr>
        <w:t xml:space="preserve">echt </w:t>
      </w:r>
      <w:r w:rsidR="00FE778C">
        <w:rPr>
          <w:rFonts w:ascii="Arial" w:hAnsi="Arial" w:cs="Arial"/>
          <w:sz w:val="28"/>
          <w:szCs w:val="28"/>
        </w:rPr>
        <w:t xml:space="preserve">toespreken. Dus maak het je gemakkelijk en luister even naar wat ik tegen je te zeggen heb. </w:t>
      </w:r>
    </w:p>
    <w:p w:rsidR="00FE778C" w:rsidRDefault="00FE778C" w:rsidP="00435D73">
      <w:pPr>
        <w:rPr>
          <w:rFonts w:ascii="Arial" w:hAnsi="Arial" w:cs="Arial"/>
          <w:sz w:val="28"/>
          <w:szCs w:val="28"/>
        </w:rPr>
      </w:pPr>
    </w:p>
    <w:p w:rsidR="00435D73" w:rsidRPr="008A61C9" w:rsidRDefault="00FE778C" w:rsidP="00435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Ik w</w:t>
      </w:r>
      <w:r w:rsidR="000E3397">
        <w:rPr>
          <w:rFonts w:ascii="Arial" w:hAnsi="Arial" w:cs="Arial"/>
          <w:sz w:val="28"/>
          <w:szCs w:val="28"/>
        </w:rPr>
        <w:t xml:space="preserve">il je bedanken voor wat je voor </w:t>
      </w:r>
      <w:r w:rsidR="00BB7126">
        <w:rPr>
          <w:rFonts w:ascii="Arial" w:hAnsi="Arial" w:cs="Arial"/>
          <w:sz w:val="28"/>
          <w:szCs w:val="28"/>
        </w:rPr>
        <w:t>onze</w:t>
      </w:r>
      <w:r w:rsidR="000E3397">
        <w:rPr>
          <w:rFonts w:ascii="Arial" w:hAnsi="Arial" w:cs="Arial"/>
          <w:sz w:val="28"/>
          <w:szCs w:val="28"/>
        </w:rPr>
        <w:t xml:space="preserve"> stad hebt gedaan. </w:t>
      </w:r>
      <w:r w:rsidR="00474222">
        <w:rPr>
          <w:rFonts w:ascii="Arial" w:hAnsi="Arial" w:cs="Arial"/>
          <w:sz w:val="28"/>
          <w:szCs w:val="28"/>
        </w:rPr>
        <w:t>‘</w:t>
      </w:r>
      <w:r>
        <w:rPr>
          <w:rFonts w:ascii="Arial" w:hAnsi="Arial" w:cs="Arial"/>
          <w:sz w:val="28"/>
          <w:szCs w:val="28"/>
        </w:rPr>
        <w:t>Mensen maken de stad</w:t>
      </w:r>
      <w:r w:rsidR="00474222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: h</w:t>
      </w:r>
      <w:r w:rsidR="000E3397">
        <w:rPr>
          <w:rFonts w:ascii="Arial" w:hAnsi="Arial" w:cs="Arial"/>
          <w:sz w:val="28"/>
          <w:szCs w:val="28"/>
        </w:rPr>
        <w:t xml:space="preserve">et </w:t>
      </w:r>
      <w:r w:rsidR="00057E66">
        <w:rPr>
          <w:rFonts w:ascii="Arial" w:hAnsi="Arial" w:cs="Arial"/>
          <w:sz w:val="28"/>
          <w:szCs w:val="28"/>
        </w:rPr>
        <w:t xml:space="preserve">is </w:t>
      </w:r>
      <w:r w:rsidR="004D0F47">
        <w:rPr>
          <w:rFonts w:ascii="Arial" w:hAnsi="Arial" w:cs="Arial"/>
          <w:sz w:val="28"/>
          <w:szCs w:val="28"/>
        </w:rPr>
        <w:t>een</w:t>
      </w:r>
      <w:r w:rsidR="000E3397">
        <w:rPr>
          <w:rFonts w:ascii="Arial" w:hAnsi="Arial" w:cs="Arial"/>
          <w:sz w:val="28"/>
          <w:szCs w:val="28"/>
        </w:rPr>
        <w:t xml:space="preserve"> cliché, maar </w:t>
      </w:r>
      <w:r w:rsidR="00057E66">
        <w:rPr>
          <w:rFonts w:ascii="Arial" w:hAnsi="Arial" w:cs="Arial"/>
          <w:sz w:val="28"/>
          <w:szCs w:val="28"/>
        </w:rPr>
        <w:t>ook echt waar</w:t>
      </w:r>
      <w:r w:rsidR="0000303F">
        <w:rPr>
          <w:rFonts w:ascii="Arial" w:hAnsi="Arial" w:cs="Arial"/>
          <w:sz w:val="28"/>
          <w:szCs w:val="28"/>
        </w:rPr>
        <w:t xml:space="preserve">. </w:t>
      </w:r>
      <w:r w:rsidR="00435D73">
        <w:rPr>
          <w:rFonts w:ascii="Arial" w:hAnsi="Arial" w:cs="Arial"/>
          <w:sz w:val="28"/>
          <w:szCs w:val="28"/>
        </w:rPr>
        <w:t>B</w:t>
      </w:r>
      <w:r w:rsidR="00435D73" w:rsidRPr="008A61C9">
        <w:rPr>
          <w:rFonts w:ascii="Arial" w:hAnsi="Arial" w:cs="Arial"/>
          <w:sz w:val="28"/>
          <w:szCs w:val="28"/>
        </w:rPr>
        <w:t xml:space="preserve">etrokken en actieve bewoners als </w:t>
      </w:r>
      <w:r w:rsidR="00435D73">
        <w:rPr>
          <w:rFonts w:ascii="Arial" w:hAnsi="Arial" w:cs="Arial"/>
          <w:sz w:val="28"/>
          <w:szCs w:val="28"/>
        </w:rPr>
        <w:t>jij zijn de verbindende</w:t>
      </w:r>
      <w:r w:rsidR="00435D73" w:rsidRPr="008A61C9">
        <w:rPr>
          <w:rFonts w:ascii="Arial" w:hAnsi="Arial" w:cs="Arial"/>
          <w:sz w:val="28"/>
          <w:szCs w:val="28"/>
        </w:rPr>
        <w:t xml:space="preserve"> </w:t>
      </w:r>
      <w:r w:rsidR="00435D73">
        <w:rPr>
          <w:rFonts w:ascii="Arial" w:hAnsi="Arial" w:cs="Arial"/>
          <w:sz w:val="28"/>
          <w:szCs w:val="28"/>
        </w:rPr>
        <w:t xml:space="preserve">en stabiele </w:t>
      </w:r>
      <w:r w:rsidR="00435D73" w:rsidRPr="008A61C9">
        <w:rPr>
          <w:rFonts w:ascii="Arial" w:hAnsi="Arial" w:cs="Arial"/>
          <w:sz w:val="28"/>
          <w:szCs w:val="28"/>
        </w:rPr>
        <w:t xml:space="preserve">factor </w:t>
      </w:r>
      <w:r w:rsidR="00BB7126">
        <w:rPr>
          <w:rFonts w:ascii="Arial" w:hAnsi="Arial" w:cs="Arial"/>
          <w:sz w:val="28"/>
          <w:szCs w:val="28"/>
        </w:rPr>
        <w:t>va</w:t>
      </w:r>
      <w:r w:rsidR="00435D73" w:rsidRPr="008A61C9">
        <w:rPr>
          <w:rFonts w:ascii="Arial" w:hAnsi="Arial" w:cs="Arial"/>
          <w:sz w:val="28"/>
          <w:szCs w:val="28"/>
        </w:rPr>
        <w:t xml:space="preserve">n sociale en stedelijke vernieuwing. </w:t>
      </w:r>
      <w:r w:rsidR="00435D73" w:rsidRPr="00A509CF">
        <w:rPr>
          <w:rFonts w:ascii="Arial" w:hAnsi="Arial" w:cs="Arial"/>
          <w:sz w:val="28"/>
          <w:szCs w:val="28"/>
        </w:rPr>
        <w:t>En</w:t>
      </w:r>
      <w:r w:rsidR="00435D73">
        <w:rPr>
          <w:rFonts w:ascii="Arial" w:hAnsi="Arial" w:cs="Arial"/>
          <w:sz w:val="28"/>
          <w:szCs w:val="28"/>
        </w:rPr>
        <w:t xml:space="preserve"> </w:t>
      </w:r>
      <w:r w:rsidR="00435D73" w:rsidRPr="008A61C9">
        <w:rPr>
          <w:rFonts w:ascii="Arial" w:hAnsi="Arial" w:cs="Arial"/>
          <w:sz w:val="28"/>
          <w:szCs w:val="28"/>
        </w:rPr>
        <w:t xml:space="preserve">dragers van het collectieve geheugen van </w:t>
      </w:r>
      <w:r w:rsidR="00474222">
        <w:rPr>
          <w:rFonts w:ascii="Arial" w:hAnsi="Arial" w:cs="Arial"/>
          <w:sz w:val="28"/>
          <w:szCs w:val="28"/>
        </w:rPr>
        <w:t>hun</w:t>
      </w:r>
      <w:r w:rsidR="00435D73" w:rsidRPr="008A61C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buurt</w:t>
      </w:r>
      <w:r w:rsidR="00435D73" w:rsidRPr="008A61C9">
        <w:rPr>
          <w:rFonts w:ascii="Arial" w:hAnsi="Arial" w:cs="Arial"/>
          <w:sz w:val="28"/>
          <w:szCs w:val="28"/>
        </w:rPr>
        <w:t>.</w:t>
      </w:r>
    </w:p>
    <w:p w:rsidR="00435D73" w:rsidRDefault="00435D73" w:rsidP="00024AD4">
      <w:pPr>
        <w:rPr>
          <w:rFonts w:ascii="Arial" w:hAnsi="Arial" w:cs="Arial"/>
          <w:sz w:val="28"/>
          <w:szCs w:val="28"/>
        </w:rPr>
      </w:pPr>
    </w:p>
    <w:p w:rsidR="0000303F" w:rsidRDefault="00BB7126" w:rsidP="00024A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prijzen ons </w:t>
      </w:r>
      <w:r w:rsidR="00B34269">
        <w:rPr>
          <w:rFonts w:ascii="Arial" w:hAnsi="Arial" w:cs="Arial"/>
          <w:sz w:val="28"/>
          <w:szCs w:val="28"/>
        </w:rPr>
        <w:t xml:space="preserve">dus </w:t>
      </w:r>
      <w:r>
        <w:rPr>
          <w:rFonts w:ascii="Arial" w:hAnsi="Arial" w:cs="Arial"/>
          <w:sz w:val="28"/>
          <w:szCs w:val="28"/>
        </w:rPr>
        <w:t>gelukkig dat er</w:t>
      </w:r>
      <w:r w:rsidR="000030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Amsterdammers </w:t>
      </w:r>
      <w:r w:rsidR="0000303F">
        <w:rPr>
          <w:rFonts w:ascii="Arial" w:hAnsi="Arial" w:cs="Arial"/>
          <w:sz w:val="28"/>
          <w:szCs w:val="28"/>
        </w:rPr>
        <w:t xml:space="preserve">zijn zoals </w:t>
      </w:r>
      <w:r w:rsidR="00877FBD">
        <w:rPr>
          <w:rFonts w:ascii="Arial" w:hAnsi="Arial" w:cs="Arial"/>
          <w:sz w:val="28"/>
          <w:szCs w:val="28"/>
        </w:rPr>
        <w:t>jij</w:t>
      </w:r>
      <w:r w:rsidR="0000303F">
        <w:rPr>
          <w:rFonts w:ascii="Arial" w:hAnsi="Arial" w:cs="Arial"/>
          <w:sz w:val="28"/>
          <w:szCs w:val="28"/>
        </w:rPr>
        <w:t xml:space="preserve">. Mensen die </w:t>
      </w:r>
      <w:r w:rsidR="00435D73">
        <w:rPr>
          <w:rFonts w:ascii="Arial" w:hAnsi="Arial" w:cs="Arial"/>
          <w:sz w:val="28"/>
          <w:szCs w:val="28"/>
        </w:rPr>
        <w:t xml:space="preserve">zich </w:t>
      </w:r>
      <w:r w:rsidR="0000303F">
        <w:rPr>
          <w:rFonts w:ascii="Arial" w:hAnsi="Arial" w:cs="Arial"/>
          <w:sz w:val="28"/>
          <w:szCs w:val="28"/>
        </w:rPr>
        <w:t xml:space="preserve">niet alleen in hun werkzame leven </w:t>
      </w:r>
      <w:r w:rsidR="00057E66">
        <w:rPr>
          <w:rFonts w:ascii="Arial" w:hAnsi="Arial" w:cs="Arial"/>
          <w:sz w:val="28"/>
          <w:szCs w:val="28"/>
        </w:rPr>
        <w:t>inzetten</w:t>
      </w:r>
      <w:r w:rsidR="0000303F">
        <w:rPr>
          <w:rFonts w:ascii="Arial" w:hAnsi="Arial" w:cs="Arial"/>
          <w:sz w:val="28"/>
          <w:szCs w:val="28"/>
        </w:rPr>
        <w:t xml:space="preserve"> voor de publieke zaak, </w:t>
      </w:r>
      <w:r w:rsidR="004D0F47">
        <w:rPr>
          <w:rFonts w:ascii="Arial" w:hAnsi="Arial" w:cs="Arial"/>
          <w:sz w:val="28"/>
          <w:szCs w:val="28"/>
        </w:rPr>
        <w:t>m</w:t>
      </w:r>
      <w:r w:rsidR="0000303F">
        <w:rPr>
          <w:rFonts w:ascii="Arial" w:hAnsi="Arial" w:cs="Arial"/>
          <w:sz w:val="28"/>
          <w:szCs w:val="28"/>
        </w:rPr>
        <w:t xml:space="preserve">aar die ook </w:t>
      </w:r>
      <w:r w:rsidR="0087068E">
        <w:rPr>
          <w:rFonts w:ascii="Arial" w:hAnsi="Arial" w:cs="Arial"/>
          <w:sz w:val="28"/>
          <w:szCs w:val="28"/>
        </w:rPr>
        <w:t xml:space="preserve">in hun eigen tijd </w:t>
      </w:r>
      <w:r w:rsidR="00435D73">
        <w:rPr>
          <w:rFonts w:ascii="Arial" w:hAnsi="Arial" w:cs="Arial"/>
          <w:sz w:val="28"/>
          <w:szCs w:val="28"/>
        </w:rPr>
        <w:t xml:space="preserve">voor hun stad </w:t>
      </w:r>
      <w:r w:rsidR="00E55AB9">
        <w:rPr>
          <w:rFonts w:ascii="Arial" w:hAnsi="Arial" w:cs="Arial"/>
          <w:sz w:val="28"/>
          <w:szCs w:val="28"/>
        </w:rPr>
        <w:t xml:space="preserve">de handen uit de mouwen steken. </w:t>
      </w:r>
    </w:p>
    <w:p w:rsidR="0000303F" w:rsidRDefault="0000303F" w:rsidP="00024AD4">
      <w:pPr>
        <w:rPr>
          <w:rFonts w:ascii="Arial" w:hAnsi="Arial" w:cs="Arial"/>
          <w:sz w:val="28"/>
          <w:szCs w:val="28"/>
        </w:rPr>
      </w:pPr>
    </w:p>
    <w:p w:rsidR="00D57226" w:rsidRDefault="00CF10C2" w:rsidP="00D572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Want naast en na het werk zet j</w:t>
      </w:r>
      <w:r w:rsidR="0087068E">
        <w:rPr>
          <w:rFonts w:ascii="Arial" w:hAnsi="Arial" w:cs="Arial"/>
          <w:sz w:val="28"/>
          <w:szCs w:val="28"/>
        </w:rPr>
        <w:t>ij</w:t>
      </w:r>
      <w:r>
        <w:rPr>
          <w:rFonts w:ascii="Arial" w:hAnsi="Arial" w:cs="Arial"/>
          <w:sz w:val="28"/>
          <w:szCs w:val="28"/>
        </w:rPr>
        <w:t xml:space="preserve"> je al</w:t>
      </w:r>
      <w:r w:rsidR="00B62B87">
        <w:rPr>
          <w:rFonts w:ascii="Arial" w:hAnsi="Arial" w:cs="Arial"/>
          <w:sz w:val="28"/>
          <w:szCs w:val="28"/>
        </w:rPr>
        <w:t xml:space="preserve"> </w:t>
      </w:r>
      <w:r w:rsidR="00024AD4" w:rsidRPr="00024AD4">
        <w:rPr>
          <w:rFonts w:ascii="Arial" w:hAnsi="Arial" w:cs="Arial"/>
          <w:sz w:val="28"/>
          <w:szCs w:val="28"/>
        </w:rPr>
        <w:t xml:space="preserve">bijna 40 jaar in voor de </w:t>
      </w:r>
      <w:r w:rsidR="00BB7126">
        <w:rPr>
          <w:rFonts w:ascii="Arial" w:hAnsi="Arial" w:cs="Arial"/>
          <w:sz w:val="28"/>
          <w:szCs w:val="28"/>
        </w:rPr>
        <w:t xml:space="preserve">stad, en dan met name de </w:t>
      </w:r>
      <w:r w:rsidR="00024AD4" w:rsidRPr="00024AD4">
        <w:rPr>
          <w:rFonts w:ascii="Arial" w:hAnsi="Arial" w:cs="Arial"/>
          <w:sz w:val="28"/>
          <w:szCs w:val="28"/>
        </w:rPr>
        <w:t>Oostelijke Eilanden</w:t>
      </w:r>
      <w:r w:rsidR="00E829C4">
        <w:rPr>
          <w:rFonts w:ascii="Arial" w:hAnsi="Arial" w:cs="Arial"/>
          <w:sz w:val="28"/>
          <w:szCs w:val="28"/>
        </w:rPr>
        <w:t xml:space="preserve">. </w:t>
      </w:r>
      <w:r w:rsidR="00B62B87" w:rsidRPr="00024AD4">
        <w:rPr>
          <w:rFonts w:ascii="Arial" w:hAnsi="Arial" w:cs="Arial"/>
          <w:sz w:val="28"/>
          <w:szCs w:val="28"/>
        </w:rPr>
        <w:t xml:space="preserve">In de beginjaren </w:t>
      </w:r>
      <w:r w:rsidR="00B62B87">
        <w:rPr>
          <w:rFonts w:ascii="Arial" w:hAnsi="Arial" w:cs="Arial"/>
          <w:sz w:val="28"/>
          <w:szCs w:val="28"/>
        </w:rPr>
        <w:t xml:space="preserve">was </w:t>
      </w:r>
      <w:r>
        <w:rPr>
          <w:rFonts w:ascii="Arial" w:hAnsi="Arial" w:cs="Arial"/>
          <w:sz w:val="28"/>
          <w:szCs w:val="28"/>
        </w:rPr>
        <w:t>je</w:t>
      </w:r>
      <w:r w:rsidR="00B62B87">
        <w:rPr>
          <w:rFonts w:ascii="Arial" w:hAnsi="Arial" w:cs="Arial"/>
          <w:sz w:val="28"/>
          <w:szCs w:val="28"/>
        </w:rPr>
        <w:t xml:space="preserve"> </w:t>
      </w:r>
      <w:r w:rsidR="00B62B87" w:rsidRPr="00024AD4">
        <w:rPr>
          <w:rFonts w:ascii="Arial" w:hAnsi="Arial" w:cs="Arial"/>
          <w:sz w:val="28"/>
          <w:szCs w:val="28"/>
        </w:rPr>
        <w:t xml:space="preserve">actief bij de stedenbouwkundige opzet van de </w:t>
      </w:r>
      <w:r w:rsidR="00057E66">
        <w:rPr>
          <w:rFonts w:ascii="Arial" w:hAnsi="Arial" w:cs="Arial"/>
          <w:sz w:val="28"/>
          <w:szCs w:val="28"/>
        </w:rPr>
        <w:t>Eilanden</w:t>
      </w:r>
      <w:r w:rsidR="00640204">
        <w:rPr>
          <w:rFonts w:ascii="Arial" w:hAnsi="Arial" w:cs="Arial"/>
          <w:sz w:val="28"/>
          <w:szCs w:val="28"/>
        </w:rPr>
        <w:t xml:space="preserve">, en </w:t>
      </w:r>
      <w:r w:rsidR="00B62B87">
        <w:rPr>
          <w:rFonts w:ascii="Arial" w:hAnsi="Arial" w:cs="Arial"/>
          <w:sz w:val="28"/>
          <w:szCs w:val="28"/>
        </w:rPr>
        <w:t xml:space="preserve">zette </w:t>
      </w:r>
      <w:r w:rsidR="00640204">
        <w:rPr>
          <w:rFonts w:ascii="Arial" w:hAnsi="Arial" w:cs="Arial"/>
          <w:sz w:val="28"/>
          <w:szCs w:val="28"/>
        </w:rPr>
        <w:t xml:space="preserve">je je </w:t>
      </w:r>
      <w:r w:rsidR="00B62B87">
        <w:rPr>
          <w:rFonts w:ascii="Arial" w:hAnsi="Arial" w:cs="Arial"/>
          <w:sz w:val="28"/>
          <w:szCs w:val="28"/>
        </w:rPr>
        <w:t xml:space="preserve">in </w:t>
      </w:r>
      <w:r w:rsidR="00B62B87" w:rsidRPr="00024AD4">
        <w:rPr>
          <w:rFonts w:ascii="Arial" w:hAnsi="Arial" w:cs="Arial"/>
          <w:sz w:val="28"/>
          <w:szCs w:val="28"/>
        </w:rPr>
        <w:t xml:space="preserve">voor </w:t>
      </w:r>
      <w:r w:rsidR="00640204">
        <w:rPr>
          <w:rFonts w:ascii="Arial" w:hAnsi="Arial" w:cs="Arial"/>
          <w:sz w:val="28"/>
          <w:szCs w:val="28"/>
        </w:rPr>
        <w:t>goede</w:t>
      </w:r>
      <w:r w:rsidR="00B62B87" w:rsidRPr="00024AD4">
        <w:rPr>
          <w:rFonts w:ascii="Arial" w:hAnsi="Arial" w:cs="Arial"/>
          <w:sz w:val="28"/>
          <w:szCs w:val="28"/>
        </w:rPr>
        <w:t xml:space="preserve"> kinderopvang</w:t>
      </w:r>
      <w:r w:rsidR="00485A74">
        <w:rPr>
          <w:rFonts w:ascii="Arial" w:hAnsi="Arial" w:cs="Arial"/>
          <w:sz w:val="28"/>
          <w:szCs w:val="28"/>
        </w:rPr>
        <w:t>, e</w:t>
      </w:r>
      <w:r w:rsidR="00B34269">
        <w:rPr>
          <w:rFonts w:ascii="Arial" w:hAnsi="Arial" w:cs="Arial"/>
          <w:sz w:val="28"/>
          <w:szCs w:val="28"/>
        </w:rPr>
        <w:t xml:space="preserve">en schaars goed in </w:t>
      </w:r>
      <w:r w:rsidR="00485A74">
        <w:rPr>
          <w:rFonts w:ascii="Arial" w:hAnsi="Arial" w:cs="Arial"/>
          <w:sz w:val="28"/>
          <w:szCs w:val="28"/>
        </w:rPr>
        <w:t>de buurt</w:t>
      </w:r>
      <w:r w:rsidR="00B34269">
        <w:rPr>
          <w:rFonts w:ascii="Arial" w:hAnsi="Arial" w:cs="Arial"/>
          <w:sz w:val="28"/>
          <w:szCs w:val="28"/>
        </w:rPr>
        <w:t xml:space="preserve">. </w:t>
      </w:r>
      <w:r w:rsidR="00D57226">
        <w:rPr>
          <w:rFonts w:ascii="Arial" w:hAnsi="Arial" w:cs="Arial"/>
          <w:sz w:val="28"/>
          <w:szCs w:val="28"/>
        </w:rPr>
        <w:t>Je</w:t>
      </w:r>
      <w:r w:rsidR="00D57226" w:rsidRPr="008A61C9">
        <w:rPr>
          <w:rFonts w:ascii="Arial" w:hAnsi="Arial" w:cs="Arial"/>
          <w:sz w:val="28"/>
          <w:szCs w:val="28"/>
        </w:rPr>
        <w:t xml:space="preserve"> was de drijvende kracht achter crèche Oehoeboeroe. </w:t>
      </w:r>
      <w:r w:rsidR="00D57226">
        <w:rPr>
          <w:rFonts w:ascii="Arial" w:hAnsi="Arial" w:cs="Arial"/>
          <w:sz w:val="28"/>
          <w:szCs w:val="28"/>
        </w:rPr>
        <w:t xml:space="preserve">Je wist een </w:t>
      </w:r>
      <w:r w:rsidR="00D57226" w:rsidRPr="008A61C9">
        <w:rPr>
          <w:rFonts w:ascii="Arial" w:hAnsi="Arial" w:cs="Arial"/>
          <w:sz w:val="28"/>
          <w:szCs w:val="28"/>
        </w:rPr>
        <w:t>oude douanevilla aan de Cruquiusweg voor sloop te behoeden</w:t>
      </w:r>
      <w:r w:rsidR="00656A67">
        <w:rPr>
          <w:rFonts w:ascii="Arial" w:hAnsi="Arial" w:cs="Arial"/>
          <w:sz w:val="28"/>
          <w:szCs w:val="28"/>
        </w:rPr>
        <w:t>, en d</w:t>
      </w:r>
      <w:r w:rsidR="00D57226" w:rsidRPr="008A61C9">
        <w:rPr>
          <w:rFonts w:ascii="Arial" w:hAnsi="Arial" w:cs="Arial"/>
          <w:sz w:val="28"/>
          <w:szCs w:val="28"/>
        </w:rPr>
        <w:t xml:space="preserve">ankzij </w:t>
      </w:r>
      <w:r w:rsidR="00D57226">
        <w:rPr>
          <w:rFonts w:ascii="Arial" w:hAnsi="Arial" w:cs="Arial"/>
          <w:sz w:val="28"/>
          <w:szCs w:val="28"/>
        </w:rPr>
        <w:t>jouw betrokkenheid en vasthoudendheid</w:t>
      </w:r>
      <w:r w:rsidR="00D57226" w:rsidRPr="008A61C9">
        <w:rPr>
          <w:rFonts w:ascii="Arial" w:hAnsi="Arial" w:cs="Arial"/>
          <w:sz w:val="28"/>
          <w:szCs w:val="28"/>
        </w:rPr>
        <w:t xml:space="preserve"> werd het in 1990 een prachtige gemeentecrèche. </w:t>
      </w:r>
    </w:p>
    <w:p w:rsidR="00D57226" w:rsidRDefault="00D57226" w:rsidP="00D57226">
      <w:pPr>
        <w:rPr>
          <w:rFonts w:ascii="Arial" w:hAnsi="Arial" w:cs="Arial"/>
          <w:sz w:val="28"/>
          <w:szCs w:val="28"/>
        </w:rPr>
      </w:pPr>
    </w:p>
    <w:p w:rsidR="00D57226" w:rsidRDefault="00656A67" w:rsidP="00D572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Daarna </w:t>
      </w:r>
      <w:r w:rsidR="00D57226" w:rsidRPr="008A61C9">
        <w:rPr>
          <w:rFonts w:ascii="Arial" w:hAnsi="Arial" w:cs="Arial"/>
          <w:sz w:val="28"/>
          <w:szCs w:val="28"/>
        </w:rPr>
        <w:t xml:space="preserve">was </w:t>
      </w:r>
      <w:r>
        <w:rPr>
          <w:rFonts w:ascii="Arial" w:hAnsi="Arial" w:cs="Arial"/>
          <w:sz w:val="28"/>
          <w:szCs w:val="28"/>
        </w:rPr>
        <w:t>je o</w:t>
      </w:r>
      <w:r w:rsidR="00D57226" w:rsidRPr="008A61C9">
        <w:rPr>
          <w:rFonts w:ascii="Arial" w:hAnsi="Arial" w:cs="Arial"/>
          <w:sz w:val="28"/>
          <w:szCs w:val="28"/>
        </w:rPr>
        <w:t xml:space="preserve">prichter van </w:t>
      </w:r>
      <w:r>
        <w:rPr>
          <w:rFonts w:ascii="Arial" w:hAnsi="Arial" w:cs="Arial"/>
          <w:sz w:val="28"/>
          <w:szCs w:val="28"/>
        </w:rPr>
        <w:t>B</w:t>
      </w:r>
      <w:r w:rsidR="00D57226" w:rsidRPr="008A61C9">
        <w:rPr>
          <w:rFonts w:ascii="Arial" w:hAnsi="Arial" w:cs="Arial"/>
          <w:sz w:val="28"/>
          <w:szCs w:val="28"/>
        </w:rPr>
        <w:t xml:space="preserve">asisschool </w:t>
      </w:r>
      <w:r w:rsidR="00D57226">
        <w:rPr>
          <w:rFonts w:ascii="Arial" w:hAnsi="Arial" w:cs="Arial"/>
          <w:sz w:val="28"/>
          <w:szCs w:val="28"/>
        </w:rPr>
        <w:t>Oostelijke Eilanden</w:t>
      </w:r>
      <w:r w:rsidR="00D57226" w:rsidRPr="008A61C9">
        <w:rPr>
          <w:rFonts w:ascii="Arial" w:hAnsi="Arial" w:cs="Arial"/>
          <w:sz w:val="28"/>
          <w:szCs w:val="28"/>
        </w:rPr>
        <w:t xml:space="preserve">. </w:t>
      </w:r>
      <w:r w:rsidR="00D57226">
        <w:rPr>
          <w:rFonts w:ascii="Arial" w:hAnsi="Arial" w:cs="Arial"/>
          <w:sz w:val="28"/>
          <w:szCs w:val="28"/>
        </w:rPr>
        <w:t xml:space="preserve">Zelf gingen je kinderen naar </w:t>
      </w:r>
      <w:r w:rsidR="007169F9">
        <w:rPr>
          <w:rFonts w:ascii="Arial" w:hAnsi="Arial" w:cs="Arial"/>
          <w:sz w:val="28"/>
          <w:szCs w:val="28"/>
        </w:rPr>
        <w:t xml:space="preserve">een </w:t>
      </w:r>
      <w:r w:rsidR="00D57226">
        <w:rPr>
          <w:rFonts w:ascii="Arial" w:hAnsi="Arial" w:cs="Arial"/>
          <w:sz w:val="28"/>
          <w:szCs w:val="28"/>
        </w:rPr>
        <w:t xml:space="preserve">andere </w:t>
      </w:r>
      <w:r w:rsidR="007169F9">
        <w:rPr>
          <w:rFonts w:ascii="Arial" w:hAnsi="Arial" w:cs="Arial"/>
          <w:sz w:val="28"/>
          <w:szCs w:val="28"/>
        </w:rPr>
        <w:t>school</w:t>
      </w:r>
      <w:r w:rsidR="00D57226">
        <w:rPr>
          <w:rFonts w:ascii="Arial" w:hAnsi="Arial" w:cs="Arial"/>
          <w:sz w:val="28"/>
          <w:szCs w:val="28"/>
        </w:rPr>
        <w:t xml:space="preserve">, maar je vond gewoon dat er te weinig </w:t>
      </w:r>
      <w:r w:rsidR="00D57226" w:rsidRPr="008A61C9">
        <w:rPr>
          <w:rFonts w:ascii="Arial" w:hAnsi="Arial" w:cs="Arial"/>
          <w:sz w:val="28"/>
          <w:szCs w:val="28"/>
        </w:rPr>
        <w:t xml:space="preserve">opvang- en onderwijsvoorzieningen in de wijk waren. </w:t>
      </w:r>
      <w:r>
        <w:rPr>
          <w:rFonts w:ascii="Arial" w:hAnsi="Arial" w:cs="Arial"/>
          <w:sz w:val="28"/>
          <w:szCs w:val="28"/>
        </w:rPr>
        <w:t xml:space="preserve">Dus ging je er iets aan doen. Want </w:t>
      </w:r>
      <w:r w:rsidR="007169F9">
        <w:rPr>
          <w:rFonts w:ascii="Arial" w:hAnsi="Arial" w:cs="Arial"/>
          <w:sz w:val="28"/>
          <w:szCs w:val="28"/>
        </w:rPr>
        <w:t>waarom zou je het aan anderen overlaten?</w:t>
      </w:r>
      <w:r>
        <w:rPr>
          <w:rFonts w:ascii="Arial" w:hAnsi="Arial" w:cs="Arial"/>
          <w:sz w:val="28"/>
          <w:szCs w:val="28"/>
        </w:rPr>
        <w:t xml:space="preserve"> </w:t>
      </w:r>
      <w:r w:rsidR="00485A74">
        <w:rPr>
          <w:rFonts w:ascii="Arial" w:hAnsi="Arial" w:cs="Arial"/>
          <w:sz w:val="28"/>
          <w:szCs w:val="28"/>
        </w:rPr>
        <w:t xml:space="preserve">Typisch... </w:t>
      </w:r>
    </w:p>
    <w:p w:rsidR="00D57226" w:rsidRDefault="00D57226" w:rsidP="00640204">
      <w:pPr>
        <w:rPr>
          <w:rFonts w:ascii="Arial" w:hAnsi="Arial" w:cs="Arial"/>
          <w:sz w:val="28"/>
          <w:szCs w:val="28"/>
        </w:rPr>
      </w:pPr>
    </w:p>
    <w:p w:rsidR="00435D73" w:rsidRDefault="00435D73" w:rsidP="00435D73">
      <w:pPr>
        <w:rPr>
          <w:rFonts w:ascii="Arial" w:hAnsi="Arial" w:cs="Arial"/>
          <w:sz w:val="28"/>
          <w:szCs w:val="28"/>
        </w:rPr>
      </w:pPr>
      <w:r w:rsidRPr="008A61C9">
        <w:rPr>
          <w:rFonts w:ascii="Arial" w:hAnsi="Arial" w:cs="Arial"/>
          <w:sz w:val="28"/>
          <w:szCs w:val="28"/>
        </w:rPr>
        <w:t xml:space="preserve">In de jaren 70 en 80 zette </w:t>
      </w:r>
      <w:r>
        <w:rPr>
          <w:rFonts w:ascii="Arial" w:hAnsi="Arial" w:cs="Arial"/>
          <w:sz w:val="28"/>
          <w:szCs w:val="28"/>
        </w:rPr>
        <w:t>je je</w:t>
      </w:r>
      <w:r w:rsidRPr="008A61C9">
        <w:rPr>
          <w:rFonts w:ascii="Arial" w:hAnsi="Arial" w:cs="Arial"/>
          <w:sz w:val="28"/>
          <w:szCs w:val="28"/>
        </w:rPr>
        <w:t xml:space="preserve"> in voor </w:t>
      </w:r>
      <w:r w:rsidR="00867FB5">
        <w:rPr>
          <w:rFonts w:ascii="Arial" w:hAnsi="Arial" w:cs="Arial"/>
          <w:sz w:val="28"/>
          <w:szCs w:val="28"/>
        </w:rPr>
        <w:t xml:space="preserve">de </w:t>
      </w:r>
      <w:r w:rsidRPr="008A61C9">
        <w:rPr>
          <w:rFonts w:ascii="Arial" w:hAnsi="Arial" w:cs="Arial"/>
          <w:sz w:val="28"/>
          <w:szCs w:val="28"/>
        </w:rPr>
        <w:t xml:space="preserve">bewonersbelangen bij de stadsvernieuwing op Katten-, Witten- en Oostenburg. De tijdgeest was radicaal, maar </w:t>
      </w:r>
      <w:r w:rsidR="00312BA7">
        <w:rPr>
          <w:rFonts w:ascii="Arial" w:hAnsi="Arial" w:cs="Arial"/>
          <w:sz w:val="28"/>
          <w:szCs w:val="28"/>
        </w:rPr>
        <w:t xml:space="preserve">jij was geen activist. Meer een lobbyist met veel kennis van zaken, die door </w:t>
      </w:r>
      <w:r w:rsidRPr="008A61C9">
        <w:rPr>
          <w:rFonts w:ascii="Arial" w:hAnsi="Arial" w:cs="Arial"/>
          <w:sz w:val="28"/>
          <w:szCs w:val="28"/>
        </w:rPr>
        <w:t xml:space="preserve">deskundig en tactisch </w:t>
      </w:r>
      <w:r w:rsidR="00312BA7">
        <w:rPr>
          <w:rFonts w:ascii="Arial" w:hAnsi="Arial" w:cs="Arial"/>
          <w:sz w:val="28"/>
          <w:szCs w:val="28"/>
        </w:rPr>
        <w:t xml:space="preserve">opereren </w:t>
      </w:r>
      <w:r w:rsidRPr="008A61C9">
        <w:rPr>
          <w:rFonts w:ascii="Arial" w:hAnsi="Arial" w:cs="Arial"/>
          <w:sz w:val="28"/>
          <w:szCs w:val="28"/>
        </w:rPr>
        <w:t xml:space="preserve">veel meer </w:t>
      </w:r>
      <w:r w:rsidR="007169F9" w:rsidRPr="008A61C9">
        <w:rPr>
          <w:rFonts w:ascii="Arial" w:hAnsi="Arial" w:cs="Arial"/>
          <w:sz w:val="28"/>
          <w:szCs w:val="28"/>
        </w:rPr>
        <w:t xml:space="preserve">voor elkaar kreeg </w:t>
      </w:r>
      <w:r w:rsidRPr="008A61C9">
        <w:rPr>
          <w:rFonts w:ascii="Arial" w:hAnsi="Arial" w:cs="Arial"/>
          <w:sz w:val="28"/>
          <w:szCs w:val="28"/>
        </w:rPr>
        <w:t xml:space="preserve">dan anderen, zoals Centraal Wonenprojecten en voorzieningen als </w:t>
      </w:r>
      <w:r w:rsidR="00312BA7">
        <w:rPr>
          <w:rFonts w:ascii="Arial" w:hAnsi="Arial" w:cs="Arial"/>
          <w:sz w:val="28"/>
          <w:szCs w:val="28"/>
        </w:rPr>
        <w:t xml:space="preserve">een </w:t>
      </w:r>
      <w:r w:rsidRPr="008A61C9">
        <w:rPr>
          <w:rFonts w:ascii="Arial" w:hAnsi="Arial" w:cs="Arial"/>
          <w:sz w:val="28"/>
          <w:szCs w:val="28"/>
        </w:rPr>
        <w:t xml:space="preserve">buurthuis en </w:t>
      </w:r>
      <w:r w:rsidR="00312BA7">
        <w:rPr>
          <w:rFonts w:ascii="Arial" w:hAnsi="Arial" w:cs="Arial"/>
          <w:sz w:val="28"/>
          <w:szCs w:val="28"/>
        </w:rPr>
        <w:t xml:space="preserve">een </w:t>
      </w:r>
      <w:r w:rsidRPr="008A61C9">
        <w:rPr>
          <w:rFonts w:ascii="Arial" w:hAnsi="Arial" w:cs="Arial"/>
          <w:sz w:val="28"/>
          <w:szCs w:val="28"/>
        </w:rPr>
        <w:t xml:space="preserve">wijkcentrum. </w:t>
      </w:r>
    </w:p>
    <w:p w:rsidR="00435D73" w:rsidRDefault="00435D73" w:rsidP="00640204">
      <w:pPr>
        <w:rPr>
          <w:rFonts w:ascii="Arial" w:hAnsi="Arial" w:cs="Arial"/>
          <w:sz w:val="28"/>
          <w:szCs w:val="28"/>
        </w:rPr>
      </w:pPr>
    </w:p>
    <w:p w:rsidR="00024AD4" w:rsidRDefault="00640204" w:rsidP="00640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zette het </w:t>
      </w:r>
      <w:r w:rsidRPr="00024AD4">
        <w:rPr>
          <w:rFonts w:ascii="Arial" w:hAnsi="Arial" w:cs="Arial"/>
          <w:sz w:val="28"/>
          <w:szCs w:val="28"/>
        </w:rPr>
        <w:t>Eilandenoverleg</w:t>
      </w:r>
      <w:r>
        <w:rPr>
          <w:rFonts w:ascii="Arial" w:hAnsi="Arial" w:cs="Arial"/>
          <w:sz w:val="28"/>
          <w:szCs w:val="28"/>
        </w:rPr>
        <w:t xml:space="preserve"> </w:t>
      </w:r>
      <w:r w:rsidR="00B34269">
        <w:rPr>
          <w:rFonts w:ascii="Arial" w:hAnsi="Arial" w:cs="Arial"/>
          <w:sz w:val="28"/>
          <w:szCs w:val="28"/>
        </w:rPr>
        <w:t xml:space="preserve">en </w:t>
      </w:r>
      <w:r w:rsidR="00103E23" w:rsidRPr="00024AD4">
        <w:rPr>
          <w:rFonts w:ascii="Arial" w:hAnsi="Arial" w:cs="Arial"/>
          <w:sz w:val="28"/>
          <w:szCs w:val="28"/>
        </w:rPr>
        <w:t>Buurtorganisatie 1018</w:t>
      </w:r>
      <w:r w:rsidR="00103E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op, </w:t>
      </w:r>
      <w:r w:rsidR="00103E23">
        <w:rPr>
          <w:rFonts w:ascii="Arial" w:hAnsi="Arial" w:cs="Arial"/>
          <w:sz w:val="28"/>
          <w:szCs w:val="28"/>
        </w:rPr>
        <w:t xml:space="preserve">waar bewoners elkaar vonden </w:t>
      </w:r>
      <w:r w:rsidR="00B34269">
        <w:rPr>
          <w:rFonts w:ascii="Arial" w:hAnsi="Arial" w:cs="Arial"/>
          <w:sz w:val="28"/>
          <w:szCs w:val="28"/>
        </w:rPr>
        <w:t xml:space="preserve">als ze </w:t>
      </w:r>
      <w:r w:rsidR="00103E23" w:rsidRPr="008A61C9">
        <w:rPr>
          <w:rFonts w:ascii="Arial" w:hAnsi="Arial" w:cs="Arial"/>
          <w:sz w:val="28"/>
          <w:szCs w:val="28"/>
        </w:rPr>
        <w:t xml:space="preserve">bezwaar </w:t>
      </w:r>
      <w:r w:rsidR="00B34269">
        <w:rPr>
          <w:rFonts w:ascii="Arial" w:hAnsi="Arial" w:cs="Arial"/>
          <w:sz w:val="28"/>
          <w:szCs w:val="28"/>
        </w:rPr>
        <w:t>hadden</w:t>
      </w:r>
      <w:r w:rsidR="00103E23" w:rsidRPr="008A61C9">
        <w:rPr>
          <w:rFonts w:ascii="Arial" w:hAnsi="Arial" w:cs="Arial"/>
          <w:sz w:val="28"/>
          <w:szCs w:val="28"/>
        </w:rPr>
        <w:t xml:space="preserve"> tegen gemeentelijke plannen</w:t>
      </w:r>
      <w:r w:rsidR="00103E23">
        <w:rPr>
          <w:rFonts w:ascii="Arial" w:hAnsi="Arial" w:cs="Arial"/>
          <w:sz w:val="28"/>
          <w:szCs w:val="28"/>
        </w:rPr>
        <w:t xml:space="preserve">, en waar ze gewoon </w:t>
      </w:r>
      <w:r>
        <w:rPr>
          <w:rFonts w:ascii="Arial" w:hAnsi="Arial" w:cs="Arial"/>
          <w:sz w:val="28"/>
          <w:szCs w:val="28"/>
        </w:rPr>
        <w:t xml:space="preserve">actuele </w:t>
      </w:r>
      <w:r w:rsidR="00867FB5">
        <w:rPr>
          <w:rFonts w:ascii="Arial" w:hAnsi="Arial" w:cs="Arial"/>
          <w:sz w:val="28"/>
          <w:szCs w:val="28"/>
        </w:rPr>
        <w:t>zaken</w:t>
      </w:r>
      <w:r>
        <w:rPr>
          <w:rFonts w:ascii="Arial" w:hAnsi="Arial" w:cs="Arial"/>
          <w:sz w:val="28"/>
          <w:szCs w:val="28"/>
        </w:rPr>
        <w:t xml:space="preserve"> </w:t>
      </w:r>
      <w:r w:rsidR="00103E23">
        <w:rPr>
          <w:rFonts w:ascii="Arial" w:hAnsi="Arial" w:cs="Arial"/>
          <w:sz w:val="28"/>
          <w:szCs w:val="28"/>
        </w:rPr>
        <w:t>uit</w:t>
      </w:r>
      <w:r>
        <w:rPr>
          <w:rFonts w:ascii="Arial" w:hAnsi="Arial" w:cs="Arial"/>
          <w:sz w:val="28"/>
          <w:szCs w:val="28"/>
        </w:rPr>
        <w:t xml:space="preserve"> de buurt </w:t>
      </w:r>
      <w:r w:rsidR="00103E23">
        <w:rPr>
          <w:rFonts w:ascii="Arial" w:hAnsi="Arial" w:cs="Arial"/>
          <w:sz w:val="28"/>
          <w:szCs w:val="28"/>
        </w:rPr>
        <w:t>konden</w:t>
      </w:r>
      <w:r>
        <w:rPr>
          <w:rFonts w:ascii="Arial" w:hAnsi="Arial" w:cs="Arial"/>
          <w:sz w:val="28"/>
          <w:szCs w:val="28"/>
        </w:rPr>
        <w:t xml:space="preserve"> bespr</w:t>
      </w:r>
      <w:r w:rsidR="00103E23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ken. </w:t>
      </w:r>
      <w:r w:rsidR="000F0624">
        <w:rPr>
          <w:rFonts w:ascii="Arial" w:hAnsi="Arial" w:cs="Arial"/>
          <w:sz w:val="28"/>
          <w:szCs w:val="28"/>
        </w:rPr>
        <w:t>Als secretaris</w:t>
      </w:r>
      <w:r>
        <w:rPr>
          <w:rFonts w:ascii="Arial" w:hAnsi="Arial" w:cs="Arial"/>
          <w:sz w:val="28"/>
          <w:szCs w:val="28"/>
        </w:rPr>
        <w:t xml:space="preserve"> hield </w:t>
      </w:r>
      <w:r w:rsidR="000F0624">
        <w:rPr>
          <w:rFonts w:ascii="Arial" w:hAnsi="Arial" w:cs="Arial"/>
          <w:sz w:val="28"/>
          <w:szCs w:val="28"/>
        </w:rPr>
        <w:t xml:space="preserve">je </w:t>
      </w:r>
      <w:r>
        <w:rPr>
          <w:rFonts w:ascii="Arial" w:hAnsi="Arial" w:cs="Arial"/>
          <w:sz w:val="28"/>
          <w:szCs w:val="28"/>
        </w:rPr>
        <w:t>de website bij, maakte de nieuwsbrief</w:t>
      </w:r>
      <w:r w:rsidR="000F0624">
        <w:rPr>
          <w:rFonts w:ascii="Arial" w:hAnsi="Arial" w:cs="Arial"/>
          <w:sz w:val="28"/>
          <w:szCs w:val="28"/>
        </w:rPr>
        <w:t xml:space="preserve"> en de </w:t>
      </w:r>
      <w:r>
        <w:rPr>
          <w:rFonts w:ascii="Arial" w:hAnsi="Arial" w:cs="Arial"/>
          <w:sz w:val="28"/>
          <w:szCs w:val="28"/>
        </w:rPr>
        <w:t>jaarverslagen</w:t>
      </w:r>
      <w:r w:rsidR="000F062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en organiseerde </w:t>
      </w:r>
      <w:r w:rsidR="000F0624">
        <w:rPr>
          <w:rFonts w:ascii="Arial" w:hAnsi="Arial" w:cs="Arial"/>
          <w:sz w:val="28"/>
          <w:szCs w:val="28"/>
        </w:rPr>
        <w:t xml:space="preserve">je </w:t>
      </w:r>
      <w:r w:rsidRPr="00024AD4">
        <w:rPr>
          <w:rFonts w:ascii="Arial" w:hAnsi="Arial" w:cs="Arial"/>
          <w:sz w:val="28"/>
          <w:szCs w:val="28"/>
        </w:rPr>
        <w:t>themabijeenkomsten en nieuwjaarsrecepties.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169F9" w:rsidRDefault="00640204" w:rsidP="00E616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En dan was je ook </w:t>
      </w:r>
      <w:r w:rsidR="00867FB5">
        <w:rPr>
          <w:rFonts w:ascii="Arial" w:hAnsi="Arial" w:cs="Arial"/>
          <w:sz w:val="28"/>
          <w:szCs w:val="28"/>
        </w:rPr>
        <w:t>nog vele jaren</w:t>
      </w:r>
      <w:r>
        <w:rPr>
          <w:rFonts w:ascii="Arial" w:hAnsi="Arial" w:cs="Arial"/>
          <w:sz w:val="28"/>
          <w:szCs w:val="28"/>
        </w:rPr>
        <w:t xml:space="preserve"> actief in de werkgroep </w:t>
      </w:r>
      <w:r w:rsidRPr="00024AD4">
        <w:rPr>
          <w:rFonts w:ascii="Arial" w:hAnsi="Arial" w:cs="Arial"/>
          <w:sz w:val="28"/>
          <w:szCs w:val="28"/>
        </w:rPr>
        <w:t>Verkeer en Stedenbouw van GroenLinks</w:t>
      </w:r>
      <w:r w:rsidR="00474222">
        <w:rPr>
          <w:rFonts w:ascii="Arial" w:hAnsi="Arial" w:cs="Arial"/>
          <w:sz w:val="28"/>
          <w:szCs w:val="28"/>
        </w:rPr>
        <w:t>, onze partij</w:t>
      </w:r>
      <w:r>
        <w:rPr>
          <w:rFonts w:ascii="Arial" w:hAnsi="Arial" w:cs="Arial"/>
          <w:sz w:val="28"/>
          <w:szCs w:val="28"/>
        </w:rPr>
        <w:t xml:space="preserve">. </w:t>
      </w:r>
      <w:r w:rsidR="001045F8">
        <w:rPr>
          <w:rFonts w:ascii="Arial" w:hAnsi="Arial" w:cs="Arial"/>
          <w:sz w:val="28"/>
          <w:szCs w:val="28"/>
        </w:rPr>
        <w:t>Je was betrokken bij t</w:t>
      </w:r>
      <w:r>
        <w:rPr>
          <w:rFonts w:ascii="Arial" w:hAnsi="Arial" w:cs="Arial"/>
          <w:sz w:val="28"/>
          <w:szCs w:val="28"/>
        </w:rPr>
        <w:t xml:space="preserve">alloze </w:t>
      </w:r>
      <w:r w:rsidRPr="00024AD4">
        <w:rPr>
          <w:rFonts w:ascii="Arial" w:hAnsi="Arial" w:cs="Arial"/>
          <w:sz w:val="28"/>
          <w:szCs w:val="28"/>
        </w:rPr>
        <w:t xml:space="preserve">petities, raadsadressen, onderzoeken, inspraakreacties en bezwaren </w:t>
      </w:r>
      <w:r w:rsidR="001045F8">
        <w:rPr>
          <w:rFonts w:ascii="Arial" w:hAnsi="Arial" w:cs="Arial"/>
          <w:sz w:val="28"/>
          <w:szCs w:val="28"/>
        </w:rPr>
        <w:t xml:space="preserve">ter </w:t>
      </w:r>
      <w:r w:rsidRPr="00024AD4">
        <w:rPr>
          <w:rFonts w:ascii="Arial" w:hAnsi="Arial" w:cs="Arial"/>
          <w:sz w:val="28"/>
          <w:szCs w:val="28"/>
        </w:rPr>
        <w:t>verbetering van lokale plannen voor verk</w:t>
      </w:r>
      <w:r w:rsidR="00312BA7">
        <w:rPr>
          <w:rFonts w:ascii="Arial" w:hAnsi="Arial" w:cs="Arial"/>
          <w:sz w:val="28"/>
          <w:szCs w:val="28"/>
        </w:rPr>
        <w:t>eers- en stedelijke vraagstukken</w:t>
      </w:r>
      <w:r w:rsidRPr="00024AD4">
        <w:rPr>
          <w:rFonts w:ascii="Arial" w:hAnsi="Arial" w:cs="Arial"/>
          <w:sz w:val="28"/>
          <w:szCs w:val="28"/>
        </w:rPr>
        <w:t>.</w:t>
      </w:r>
      <w:r w:rsidR="00E6161E">
        <w:rPr>
          <w:rFonts w:ascii="Arial" w:hAnsi="Arial" w:cs="Arial"/>
          <w:sz w:val="28"/>
          <w:szCs w:val="28"/>
        </w:rPr>
        <w:t xml:space="preserve"> </w:t>
      </w:r>
    </w:p>
    <w:p w:rsidR="007169F9" w:rsidRDefault="007169F9" w:rsidP="00E6161E">
      <w:pPr>
        <w:rPr>
          <w:rFonts w:ascii="Arial" w:hAnsi="Arial" w:cs="Arial"/>
          <w:sz w:val="28"/>
          <w:szCs w:val="28"/>
        </w:rPr>
      </w:pPr>
    </w:p>
    <w:p w:rsidR="00E6161E" w:rsidRDefault="00E6161E" w:rsidP="00E616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 schreef je </w:t>
      </w:r>
      <w:r w:rsidRPr="008A61C9">
        <w:rPr>
          <w:rFonts w:ascii="Arial" w:hAnsi="Arial" w:cs="Arial"/>
          <w:sz w:val="28"/>
          <w:szCs w:val="28"/>
        </w:rPr>
        <w:t>een nota over fietsparkeren in de binnenstad</w:t>
      </w:r>
      <w:r>
        <w:rPr>
          <w:rFonts w:ascii="Arial" w:hAnsi="Arial" w:cs="Arial"/>
          <w:sz w:val="28"/>
          <w:szCs w:val="28"/>
        </w:rPr>
        <w:t>, met aanbevelingen die</w:t>
      </w:r>
      <w:r w:rsidRPr="008A61C9">
        <w:rPr>
          <w:rFonts w:ascii="Arial" w:hAnsi="Arial" w:cs="Arial"/>
          <w:sz w:val="28"/>
          <w:szCs w:val="28"/>
        </w:rPr>
        <w:t xml:space="preserve"> grotendeels </w:t>
      </w:r>
      <w:r>
        <w:rPr>
          <w:rFonts w:ascii="Arial" w:hAnsi="Arial" w:cs="Arial"/>
          <w:sz w:val="28"/>
          <w:szCs w:val="28"/>
        </w:rPr>
        <w:t>zijn</w:t>
      </w:r>
      <w:r w:rsidRPr="008A61C9">
        <w:rPr>
          <w:rFonts w:ascii="Arial" w:hAnsi="Arial" w:cs="Arial"/>
          <w:sz w:val="28"/>
          <w:szCs w:val="28"/>
        </w:rPr>
        <w:t xml:space="preserve"> overgenomen. </w:t>
      </w:r>
      <w:r>
        <w:rPr>
          <w:rFonts w:ascii="Arial" w:hAnsi="Arial" w:cs="Arial"/>
          <w:sz w:val="28"/>
          <w:szCs w:val="28"/>
        </w:rPr>
        <w:t xml:space="preserve">Je </w:t>
      </w:r>
      <w:r w:rsidRPr="008A61C9">
        <w:rPr>
          <w:rFonts w:ascii="Arial" w:hAnsi="Arial" w:cs="Arial"/>
          <w:sz w:val="28"/>
          <w:szCs w:val="28"/>
        </w:rPr>
        <w:t xml:space="preserve">droeg voorstellen aan voor het weren van vrachtverkeer over de oostelijke Eilandenboulevard en voor eenrichtingsverkeer langs de Amstel tussen Blauwbrug en Munt. Ook die werden overgenomen. </w:t>
      </w:r>
      <w:r>
        <w:rPr>
          <w:rFonts w:ascii="Arial" w:hAnsi="Arial" w:cs="Arial"/>
          <w:sz w:val="28"/>
          <w:szCs w:val="28"/>
        </w:rPr>
        <w:t xml:space="preserve">En je </w:t>
      </w:r>
      <w:r w:rsidRPr="008A61C9">
        <w:rPr>
          <w:rFonts w:ascii="Arial" w:hAnsi="Arial" w:cs="Arial"/>
          <w:sz w:val="28"/>
          <w:szCs w:val="28"/>
        </w:rPr>
        <w:t xml:space="preserve">schreef mee aan de nota </w:t>
      </w:r>
      <w:r>
        <w:rPr>
          <w:rFonts w:ascii="Arial" w:hAnsi="Arial" w:cs="Arial"/>
          <w:sz w:val="28"/>
          <w:szCs w:val="28"/>
        </w:rPr>
        <w:t>‘</w:t>
      </w:r>
      <w:r w:rsidRPr="008A61C9">
        <w:rPr>
          <w:rFonts w:ascii="Arial" w:hAnsi="Arial" w:cs="Arial"/>
          <w:sz w:val="28"/>
          <w:szCs w:val="28"/>
        </w:rPr>
        <w:t>Amsterdam aan onze voeten</w:t>
      </w:r>
      <w:r>
        <w:rPr>
          <w:rFonts w:ascii="Arial" w:hAnsi="Arial" w:cs="Arial"/>
          <w:sz w:val="28"/>
          <w:szCs w:val="28"/>
        </w:rPr>
        <w:t>.</w:t>
      </w:r>
      <w:r w:rsidRPr="008A61C9">
        <w:rPr>
          <w:rFonts w:ascii="Arial" w:hAnsi="Arial" w:cs="Arial"/>
          <w:sz w:val="28"/>
          <w:szCs w:val="28"/>
        </w:rPr>
        <w:t xml:space="preserve"> Ruimte voor voetgangers</w:t>
      </w:r>
      <w:r>
        <w:rPr>
          <w:rFonts w:ascii="Arial" w:hAnsi="Arial" w:cs="Arial"/>
          <w:sz w:val="28"/>
          <w:szCs w:val="28"/>
        </w:rPr>
        <w:t>’</w:t>
      </w:r>
      <w:r w:rsidRPr="008A61C9">
        <w:rPr>
          <w:rFonts w:ascii="Arial" w:hAnsi="Arial" w:cs="Arial"/>
          <w:sz w:val="28"/>
          <w:szCs w:val="28"/>
        </w:rPr>
        <w:t xml:space="preserve">, waarmee GroenLinks veel invloed uitoefende op het gemeentelijk beleid. </w:t>
      </w:r>
    </w:p>
    <w:p w:rsidR="00640204" w:rsidRDefault="00640204" w:rsidP="00640204">
      <w:pPr>
        <w:rPr>
          <w:rFonts w:ascii="Arial" w:hAnsi="Arial" w:cs="Arial"/>
          <w:sz w:val="28"/>
          <w:szCs w:val="28"/>
        </w:rPr>
      </w:pPr>
    </w:p>
    <w:p w:rsidR="008A61C9" w:rsidRDefault="00640204" w:rsidP="00024A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 slot ben je </w:t>
      </w:r>
      <w:r w:rsidR="006136D2">
        <w:rPr>
          <w:rFonts w:ascii="Arial" w:hAnsi="Arial" w:cs="Arial"/>
          <w:sz w:val="28"/>
          <w:szCs w:val="28"/>
        </w:rPr>
        <w:t xml:space="preserve">sinds </w:t>
      </w:r>
      <w:r>
        <w:rPr>
          <w:rFonts w:ascii="Arial" w:hAnsi="Arial" w:cs="Arial"/>
          <w:sz w:val="28"/>
          <w:szCs w:val="28"/>
        </w:rPr>
        <w:t>je</w:t>
      </w:r>
      <w:r w:rsidR="00024AD4" w:rsidRPr="00024AD4">
        <w:rPr>
          <w:rFonts w:ascii="Arial" w:hAnsi="Arial" w:cs="Arial"/>
          <w:sz w:val="28"/>
          <w:szCs w:val="28"/>
        </w:rPr>
        <w:t xml:space="preserve"> pensionering vrijwilliger bij de Fi</w:t>
      </w:r>
      <w:r w:rsidR="008A61C9">
        <w:rPr>
          <w:rFonts w:ascii="Arial" w:hAnsi="Arial" w:cs="Arial"/>
          <w:sz w:val="28"/>
          <w:szCs w:val="28"/>
        </w:rPr>
        <w:t xml:space="preserve">etsersbond, afdeling Amsterdam. Je </w:t>
      </w:r>
      <w:r w:rsidR="008A61C9" w:rsidRPr="008A61C9">
        <w:rPr>
          <w:rFonts w:ascii="Arial" w:hAnsi="Arial" w:cs="Arial"/>
          <w:sz w:val="28"/>
          <w:szCs w:val="28"/>
        </w:rPr>
        <w:t xml:space="preserve">vraagt </w:t>
      </w:r>
      <w:r w:rsidR="002D0B47">
        <w:rPr>
          <w:rFonts w:ascii="Arial" w:hAnsi="Arial" w:cs="Arial"/>
          <w:sz w:val="28"/>
          <w:szCs w:val="28"/>
        </w:rPr>
        <w:t xml:space="preserve">aandacht voor en doet </w:t>
      </w:r>
      <w:r w:rsidR="008A61C9" w:rsidRPr="008A61C9">
        <w:rPr>
          <w:rFonts w:ascii="Arial" w:hAnsi="Arial" w:cs="Arial"/>
          <w:sz w:val="28"/>
          <w:szCs w:val="28"/>
        </w:rPr>
        <w:t xml:space="preserve">suggesties voor verkeersinhoudelijke problemen. </w:t>
      </w:r>
      <w:r w:rsidR="00C50015">
        <w:rPr>
          <w:rFonts w:ascii="Arial" w:hAnsi="Arial" w:cs="Arial"/>
          <w:sz w:val="28"/>
          <w:szCs w:val="28"/>
        </w:rPr>
        <w:t xml:space="preserve">Mensen bij de bond </w:t>
      </w:r>
      <w:r w:rsidR="00742BE6">
        <w:rPr>
          <w:rFonts w:ascii="Arial" w:hAnsi="Arial" w:cs="Arial"/>
          <w:sz w:val="28"/>
          <w:szCs w:val="28"/>
        </w:rPr>
        <w:t xml:space="preserve">noemen je een “steunpilaar”, en </w:t>
      </w:r>
      <w:r w:rsidR="00C50015">
        <w:rPr>
          <w:rFonts w:ascii="Arial" w:hAnsi="Arial" w:cs="Arial"/>
          <w:sz w:val="28"/>
          <w:szCs w:val="28"/>
        </w:rPr>
        <w:t>roemen je “</w:t>
      </w:r>
      <w:r w:rsidR="008A61C9" w:rsidRPr="008A61C9">
        <w:rPr>
          <w:rFonts w:ascii="Arial" w:hAnsi="Arial" w:cs="Arial"/>
          <w:sz w:val="28"/>
          <w:szCs w:val="28"/>
        </w:rPr>
        <w:t>vasthoudend</w:t>
      </w:r>
      <w:r w:rsidR="00742BE6">
        <w:rPr>
          <w:rFonts w:ascii="Arial" w:hAnsi="Arial" w:cs="Arial"/>
          <w:sz w:val="28"/>
          <w:szCs w:val="28"/>
        </w:rPr>
        <w:t>e</w:t>
      </w:r>
      <w:r w:rsidR="008A61C9" w:rsidRPr="008A61C9">
        <w:rPr>
          <w:rFonts w:ascii="Arial" w:hAnsi="Arial" w:cs="Arial"/>
          <w:sz w:val="28"/>
          <w:szCs w:val="28"/>
        </w:rPr>
        <w:t xml:space="preserve"> en effectie</w:t>
      </w:r>
      <w:r w:rsidR="00742BE6">
        <w:rPr>
          <w:rFonts w:ascii="Arial" w:hAnsi="Arial" w:cs="Arial"/>
          <w:sz w:val="28"/>
          <w:szCs w:val="28"/>
        </w:rPr>
        <w:t>ve</w:t>
      </w:r>
      <w:r w:rsidR="00C50015">
        <w:rPr>
          <w:rFonts w:ascii="Arial" w:hAnsi="Arial" w:cs="Arial"/>
          <w:sz w:val="28"/>
          <w:szCs w:val="28"/>
        </w:rPr>
        <w:t>”</w:t>
      </w:r>
      <w:r w:rsidR="008A61C9">
        <w:rPr>
          <w:rFonts w:ascii="Arial" w:hAnsi="Arial" w:cs="Arial"/>
          <w:sz w:val="28"/>
          <w:szCs w:val="28"/>
        </w:rPr>
        <w:t xml:space="preserve"> lobbywerk</w:t>
      </w:r>
      <w:r w:rsidR="00742BE6">
        <w:rPr>
          <w:rFonts w:ascii="Arial" w:hAnsi="Arial" w:cs="Arial"/>
          <w:sz w:val="28"/>
          <w:szCs w:val="28"/>
        </w:rPr>
        <w:t xml:space="preserve">. </w:t>
      </w:r>
    </w:p>
    <w:p w:rsidR="00AD546B" w:rsidRDefault="00AD546B" w:rsidP="00CB7F11">
      <w:pPr>
        <w:rPr>
          <w:rFonts w:ascii="Arial" w:hAnsi="Arial" w:cs="Arial"/>
          <w:sz w:val="28"/>
          <w:szCs w:val="28"/>
        </w:rPr>
      </w:pPr>
    </w:p>
    <w:p w:rsidR="00A73F8E" w:rsidRDefault="00B54D21" w:rsidP="00A73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DF461D">
        <w:rPr>
          <w:rFonts w:ascii="Arial" w:hAnsi="Arial" w:cs="Arial"/>
          <w:sz w:val="28"/>
          <w:szCs w:val="28"/>
        </w:rPr>
        <w:t xml:space="preserve">este Jeroen, </w:t>
      </w:r>
    </w:p>
    <w:p w:rsidR="00A73F8E" w:rsidRDefault="00A73F8E" w:rsidP="00A73F8E">
      <w:pPr>
        <w:rPr>
          <w:rFonts w:ascii="Arial" w:hAnsi="Arial" w:cs="Arial"/>
          <w:sz w:val="28"/>
          <w:szCs w:val="28"/>
        </w:rPr>
      </w:pPr>
    </w:p>
    <w:p w:rsidR="0016204E" w:rsidRDefault="00A73F8E" w:rsidP="00CB7F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Jij </w:t>
      </w:r>
      <w:r w:rsidR="00C50015">
        <w:rPr>
          <w:rFonts w:ascii="Arial" w:hAnsi="Arial" w:cs="Arial"/>
          <w:sz w:val="28"/>
          <w:szCs w:val="28"/>
        </w:rPr>
        <w:t xml:space="preserve">hebt altijd </w:t>
      </w:r>
      <w:r w:rsidRPr="008A61C9">
        <w:rPr>
          <w:rFonts w:ascii="Arial" w:hAnsi="Arial" w:cs="Arial"/>
          <w:sz w:val="28"/>
          <w:szCs w:val="28"/>
        </w:rPr>
        <w:t>geloof</w:t>
      </w:r>
      <w:r w:rsidR="00C50015">
        <w:rPr>
          <w:rFonts w:ascii="Arial" w:hAnsi="Arial" w:cs="Arial"/>
          <w:sz w:val="28"/>
          <w:szCs w:val="28"/>
        </w:rPr>
        <w:t>d</w:t>
      </w:r>
      <w:r w:rsidRPr="008A61C9">
        <w:rPr>
          <w:rFonts w:ascii="Arial" w:hAnsi="Arial" w:cs="Arial"/>
          <w:sz w:val="28"/>
          <w:szCs w:val="28"/>
        </w:rPr>
        <w:t xml:space="preserve"> in wijkdemocratie</w:t>
      </w:r>
      <w:r w:rsidR="00C50015">
        <w:rPr>
          <w:rFonts w:ascii="Arial" w:hAnsi="Arial" w:cs="Arial"/>
          <w:sz w:val="28"/>
          <w:szCs w:val="28"/>
        </w:rPr>
        <w:t xml:space="preserve">, en je was daar een </w:t>
      </w:r>
      <w:r w:rsidR="002D0B47">
        <w:rPr>
          <w:rFonts w:ascii="Arial" w:hAnsi="Arial" w:cs="Arial"/>
          <w:sz w:val="28"/>
          <w:szCs w:val="28"/>
        </w:rPr>
        <w:t>geweldig</w:t>
      </w:r>
      <w:r w:rsidR="00C50015">
        <w:rPr>
          <w:rFonts w:ascii="Arial" w:hAnsi="Arial" w:cs="Arial"/>
          <w:sz w:val="28"/>
          <w:szCs w:val="28"/>
        </w:rPr>
        <w:t xml:space="preserve"> vertegenwoordiger van. D</w:t>
      </w:r>
      <w:r>
        <w:rPr>
          <w:rFonts w:ascii="Arial" w:hAnsi="Arial" w:cs="Arial"/>
          <w:sz w:val="28"/>
          <w:szCs w:val="28"/>
        </w:rPr>
        <w:t xml:space="preserve">e mensen die met je gewerkt hebben noemen je </w:t>
      </w:r>
      <w:r w:rsidRPr="008A61C9">
        <w:rPr>
          <w:rFonts w:ascii="Arial" w:hAnsi="Arial" w:cs="Arial"/>
          <w:sz w:val="28"/>
          <w:szCs w:val="28"/>
        </w:rPr>
        <w:t xml:space="preserve">een bescheiden </w:t>
      </w:r>
      <w:r w:rsidR="00B54D21">
        <w:rPr>
          <w:rFonts w:ascii="Arial" w:hAnsi="Arial" w:cs="Arial"/>
          <w:sz w:val="28"/>
          <w:szCs w:val="28"/>
        </w:rPr>
        <w:t xml:space="preserve">en </w:t>
      </w:r>
      <w:r w:rsidRPr="008A61C9">
        <w:rPr>
          <w:rFonts w:ascii="Arial" w:hAnsi="Arial" w:cs="Arial"/>
          <w:sz w:val="28"/>
          <w:szCs w:val="28"/>
        </w:rPr>
        <w:t xml:space="preserve">hardwerkende </w:t>
      </w:r>
      <w:r w:rsidR="00FE778C">
        <w:rPr>
          <w:rFonts w:ascii="Arial" w:hAnsi="Arial" w:cs="Arial"/>
          <w:sz w:val="28"/>
          <w:szCs w:val="28"/>
        </w:rPr>
        <w:t>“</w:t>
      </w:r>
      <w:r w:rsidRPr="008A61C9">
        <w:rPr>
          <w:rFonts w:ascii="Arial" w:hAnsi="Arial" w:cs="Arial"/>
          <w:sz w:val="28"/>
          <w:szCs w:val="28"/>
        </w:rPr>
        <w:t>wereldverbeteraar op Amsterdamformaat</w:t>
      </w:r>
      <w:r w:rsidR="00FE778C">
        <w:rPr>
          <w:rFonts w:ascii="Arial" w:hAnsi="Arial" w:cs="Arial"/>
          <w:sz w:val="28"/>
          <w:szCs w:val="28"/>
        </w:rPr>
        <w:t>”</w:t>
      </w:r>
      <w:r w:rsidRPr="008A61C9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Zij, en ook het stadsbestuur, kijken </w:t>
      </w:r>
      <w:r w:rsidR="00DF461D">
        <w:rPr>
          <w:rFonts w:ascii="Arial" w:hAnsi="Arial" w:cs="Arial"/>
          <w:sz w:val="28"/>
          <w:szCs w:val="28"/>
        </w:rPr>
        <w:t xml:space="preserve">met </w:t>
      </w:r>
      <w:r>
        <w:rPr>
          <w:rFonts w:ascii="Arial" w:hAnsi="Arial" w:cs="Arial"/>
          <w:sz w:val="28"/>
          <w:szCs w:val="28"/>
        </w:rPr>
        <w:t>grote waardering terug op j</w:t>
      </w:r>
      <w:r w:rsidR="00B54D21">
        <w:rPr>
          <w:rFonts w:ascii="Arial" w:hAnsi="Arial" w:cs="Arial"/>
          <w:sz w:val="28"/>
          <w:szCs w:val="28"/>
        </w:rPr>
        <w:t>ouw</w:t>
      </w:r>
      <w:r>
        <w:rPr>
          <w:rFonts w:ascii="Arial" w:hAnsi="Arial" w:cs="Arial"/>
          <w:sz w:val="28"/>
          <w:szCs w:val="28"/>
        </w:rPr>
        <w:t xml:space="preserve"> </w:t>
      </w:r>
      <w:r w:rsidR="00DF461D">
        <w:rPr>
          <w:rFonts w:ascii="Arial" w:hAnsi="Arial" w:cs="Arial"/>
          <w:sz w:val="28"/>
          <w:szCs w:val="28"/>
        </w:rPr>
        <w:t xml:space="preserve">inzet en goede werk. Werk dat </w:t>
      </w:r>
      <w:r>
        <w:rPr>
          <w:rFonts w:ascii="Arial" w:hAnsi="Arial" w:cs="Arial"/>
          <w:sz w:val="28"/>
          <w:szCs w:val="28"/>
        </w:rPr>
        <w:t xml:space="preserve">Amsterdam, </w:t>
      </w:r>
      <w:r w:rsidR="00DF461D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i</w:t>
      </w:r>
      <w:r w:rsidR="00DF461D">
        <w:rPr>
          <w:rFonts w:ascii="Arial" w:hAnsi="Arial" w:cs="Arial"/>
          <w:sz w:val="28"/>
          <w:szCs w:val="28"/>
        </w:rPr>
        <w:t xml:space="preserve">e stad </w:t>
      </w:r>
      <w:r w:rsidR="00353DBB">
        <w:rPr>
          <w:rFonts w:ascii="Arial" w:hAnsi="Arial" w:cs="Arial"/>
          <w:sz w:val="28"/>
          <w:szCs w:val="28"/>
        </w:rPr>
        <w:t>waar we van houden</w:t>
      </w:r>
      <w:r w:rsidR="0016204E">
        <w:rPr>
          <w:rFonts w:ascii="Arial" w:hAnsi="Arial" w:cs="Arial"/>
          <w:sz w:val="28"/>
          <w:szCs w:val="28"/>
        </w:rPr>
        <w:t>, vooruit heeft geholpen</w:t>
      </w:r>
      <w:r w:rsidR="00353DBB">
        <w:rPr>
          <w:rFonts w:ascii="Arial" w:hAnsi="Arial" w:cs="Arial"/>
          <w:sz w:val="28"/>
          <w:szCs w:val="28"/>
        </w:rPr>
        <w:t xml:space="preserve">. </w:t>
      </w:r>
      <w:r w:rsidR="0016204E">
        <w:rPr>
          <w:rFonts w:ascii="Arial" w:hAnsi="Arial" w:cs="Arial"/>
          <w:sz w:val="28"/>
          <w:szCs w:val="28"/>
        </w:rPr>
        <w:t xml:space="preserve">Mooier en leefbaarder heeft gemaakt. </w:t>
      </w:r>
      <w:r w:rsidR="00867FB5">
        <w:rPr>
          <w:rFonts w:ascii="Arial" w:hAnsi="Arial" w:cs="Arial"/>
          <w:sz w:val="28"/>
          <w:szCs w:val="28"/>
        </w:rPr>
        <w:t>Het is gezien, het is gewaardeerd. E</w:t>
      </w:r>
      <w:r w:rsidR="00F722B5">
        <w:rPr>
          <w:rFonts w:ascii="Arial" w:hAnsi="Arial" w:cs="Arial"/>
          <w:sz w:val="28"/>
          <w:szCs w:val="28"/>
        </w:rPr>
        <w:t xml:space="preserve">n het is fijn om </w:t>
      </w:r>
      <w:r w:rsidR="00353DBB">
        <w:rPr>
          <w:rFonts w:ascii="Arial" w:hAnsi="Arial" w:cs="Arial"/>
          <w:sz w:val="28"/>
          <w:szCs w:val="28"/>
        </w:rPr>
        <w:t>je er</w:t>
      </w:r>
      <w:r w:rsidR="00F722B5">
        <w:rPr>
          <w:rFonts w:ascii="Arial" w:hAnsi="Arial" w:cs="Arial"/>
          <w:sz w:val="28"/>
          <w:szCs w:val="28"/>
        </w:rPr>
        <w:t xml:space="preserve"> </w:t>
      </w:r>
      <w:r w:rsidR="00353DBB">
        <w:rPr>
          <w:rFonts w:ascii="Arial" w:hAnsi="Arial" w:cs="Arial"/>
          <w:sz w:val="28"/>
          <w:szCs w:val="28"/>
        </w:rPr>
        <w:t>v</w:t>
      </w:r>
      <w:r w:rsidR="00F722B5">
        <w:rPr>
          <w:rFonts w:ascii="Arial" w:hAnsi="Arial" w:cs="Arial"/>
          <w:sz w:val="28"/>
          <w:szCs w:val="28"/>
        </w:rPr>
        <w:t xml:space="preserve">andaag voor te kunnen eren. </w:t>
      </w:r>
    </w:p>
    <w:p w:rsidR="0016204E" w:rsidRDefault="0016204E" w:rsidP="00CB7F11">
      <w:pPr>
        <w:rPr>
          <w:rFonts w:ascii="Arial" w:hAnsi="Arial" w:cs="Arial"/>
          <w:sz w:val="28"/>
          <w:szCs w:val="28"/>
        </w:rPr>
      </w:pPr>
    </w:p>
    <w:p w:rsidR="00B34269" w:rsidRDefault="00F722B5" w:rsidP="008A61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 doen we met een speciale onderscheiding</w:t>
      </w:r>
      <w:r w:rsidR="001F3366">
        <w:rPr>
          <w:rFonts w:ascii="Arial" w:hAnsi="Arial" w:cs="Arial"/>
          <w:sz w:val="28"/>
          <w:szCs w:val="28"/>
        </w:rPr>
        <w:t>. Want voor mensen die zich langere tijd</w:t>
      </w:r>
      <w:r w:rsidR="001F3366" w:rsidRPr="001F3366">
        <w:rPr>
          <w:rFonts w:ascii="Arial" w:hAnsi="Arial" w:cs="Arial"/>
          <w:sz w:val="28"/>
          <w:szCs w:val="28"/>
        </w:rPr>
        <w:t xml:space="preserve"> onbetaald hebben ingezet voor een Amsterdams maatschappelijk doel</w:t>
      </w:r>
      <w:r w:rsidR="001F3366">
        <w:rPr>
          <w:rFonts w:ascii="Arial" w:hAnsi="Arial" w:cs="Arial"/>
          <w:sz w:val="28"/>
          <w:szCs w:val="28"/>
        </w:rPr>
        <w:t xml:space="preserve">, is er </w:t>
      </w:r>
      <w:r>
        <w:rPr>
          <w:rFonts w:ascii="Arial" w:hAnsi="Arial" w:cs="Arial"/>
          <w:sz w:val="28"/>
          <w:szCs w:val="28"/>
        </w:rPr>
        <w:t xml:space="preserve">de </w:t>
      </w:r>
      <w:r w:rsidR="00E829C4">
        <w:rPr>
          <w:rFonts w:ascii="Arial" w:hAnsi="Arial" w:cs="Arial"/>
          <w:sz w:val="28"/>
          <w:szCs w:val="28"/>
        </w:rPr>
        <w:t>Amsterdamspeld</w:t>
      </w:r>
      <w:r>
        <w:rPr>
          <w:rFonts w:ascii="Arial" w:hAnsi="Arial" w:cs="Arial"/>
          <w:sz w:val="28"/>
          <w:szCs w:val="28"/>
        </w:rPr>
        <w:t xml:space="preserve">. Die zal </w:t>
      </w:r>
      <w:r w:rsidR="007169F9">
        <w:rPr>
          <w:rFonts w:ascii="Arial" w:hAnsi="Arial" w:cs="Arial"/>
          <w:sz w:val="28"/>
          <w:szCs w:val="28"/>
        </w:rPr>
        <w:t xml:space="preserve">je </w:t>
      </w:r>
      <w:r w:rsidR="00867FB5">
        <w:rPr>
          <w:rFonts w:ascii="Arial" w:hAnsi="Arial" w:cs="Arial"/>
          <w:sz w:val="28"/>
          <w:szCs w:val="28"/>
        </w:rPr>
        <w:t xml:space="preserve">kersverse </w:t>
      </w:r>
      <w:r w:rsidR="007169F9">
        <w:rPr>
          <w:rFonts w:ascii="Arial" w:hAnsi="Arial" w:cs="Arial"/>
          <w:sz w:val="28"/>
          <w:szCs w:val="28"/>
        </w:rPr>
        <w:t>vrouw nu aan je uitreiken</w:t>
      </w:r>
      <w:r>
        <w:rPr>
          <w:rFonts w:ascii="Arial" w:hAnsi="Arial" w:cs="Arial"/>
          <w:sz w:val="28"/>
          <w:szCs w:val="28"/>
        </w:rPr>
        <w:t xml:space="preserve">. </w:t>
      </w:r>
    </w:p>
    <w:p w:rsidR="00B34269" w:rsidRDefault="00B34269" w:rsidP="008A61C9">
      <w:pPr>
        <w:rPr>
          <w:rFonts w:ascii="Arial" w:hAnsi="Arial" w:cs="Arial"/>
          <w:sz w:val="28"/>
          <w:szCs w:val="28"/>
        </w:rPr>
      </w:pPr>
    </w:p>
    <w:p w:rsidR="008A61C9" w:rsidRDefault="00867FB5" w:rsidP="008A61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Veel dank en v</w:t>
      </w:r>
      <w:r w:rsidR="0028095C">
        <w:rPr>
          <w:rFonts w:ascii="Arial" w:hAnsi="Arial" w:cs="Arial"/>
          <w:sz w:val="28"/>
          <w:szCs w:val="28"/>
        </w:rPr>
        <w:t>an</w:t>
      </w:r>
      <w:r w:rsidR="00F722B5">
        <w:rPr>
          <w:rFonts w:ascii="Arial" w:hAnsi="Arial" w:cs="Arial"/>
          <w:sz w:val="28"/>
          <w:szCs w:val="28"/>
        </w:rPr>
        <w:t xml:space="preserve"> harte gefeliciteerd.</w:t>
      </w:r>
    </w:p>
    <w:sectPr w:rsidR="008A61C9" w:rsidSect="00B3426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51" w:rsidRDefault="00DB6051" w:rsidP="000714EB">
      <w:pPr>
        <w:spacing w:line="240" w:lineRule="auto"/>
      </w:pPr>
      <w:r>
        <w:separator/>
      </w:r>
    </w:p>
  </w:endnote>
  <w:endnote w:type="continuationSeparator" w:id="0">
    <w:p w:rsidR="00DB6051" w:rsidRDefault="00DB6051" w:rsidP="00071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158392"/>
      <w:docPartObj>
        <w:docPartGallery w:val="Page Numbers (Bottom of Page)"/>
        <w:docPartUnique/>
      </w:docPartObj>
    </w:sdtPr>
    <w:sdtEndPr/>
    <w:sdtContent>
      <w:p w:rsidR="000714EB" w:rsidRDefault="000714E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88A">
          <w:rPr>
            <w:noProof/>
          </w:rPr>
          <w:t>2</w:t>
        </w:r>
        <w:r>
          <w:fldChar w:fldCharType="end"/>
        </w:r>
      </w:p>
    </w:sdtContent>
  </w:sdt>
  <w:p w:rsidR="000714EB" w:rsidRDefault="000714E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51" w:rsidRDefault="00DB6051" w:rsidP="000714EB">
      <w:pPr>
        <w:spacing w:line="240" w:lineRule="auto"/>
      </w:pPr>
      <w:r>
        <w:separator/>
      </w:r>
    </w:p>
  </w:footnote>
  <w:footnote w:type="continuationSeparator" w:id="0">
    <w:p w:rsidR="00DB6051" w:rsidRDefault="00DB6051" w:rsidP="000714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" w15:restartNumberingAfterBreak="0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2" w15:restartNumberingAfterBreak="0">
    <w:nsid w:val="5FC55EEE"/>
    <w:multiLevelType w:val="multilevel"/>
    <w:tmpl w:val="A5C63D7C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E557915"/>
    <w:multiLevelType w:val="hybridMultilevel"/>
    <w:tmpl w:val="32CC0740"/>
    <w:lvl w:ilvl="0" w:tplc="717E667A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5" w15:restartNumberingAfterBreak="0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56163A0"/>
    <w:multiLevelType w:val="hybridMultilevel"/>
    <w:tmpl w:val="C58AB40C"/>
    <w:lvl w:ilvl="0" w:tplc="23ACDA3C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3"/>
  </w:num>
  <w:num w:numId="20">
    <w:abstractNumId w:val="6"/>
  </w:num>
  <w:num w:numId="21">
    <w:abstractNumId w:val="0"/>
  </w:num>
  <w:num w:numId="22">
    <w:abstractNumId w:val="1"/>
  </w:num>
  <w:num w:numId="23">
    <w:abstractNumId w:val="4"/>
  </w:num>
  <w:num w:numId="24">
    <w:abstractNumId w:val="0"/>
  </w:num>
  <w:num w:numId="25">
    <w:abstractNumId w:val="0"/>
  </w:num>
  <w:num w:numId="2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57"/>
    <w:rsid w:val="0000303F"/>
    <w:rsid w:val="000207C0"/>
    <w:rsid w:val="00024AD4"/>
    <w:rsid w:val="00057E66"/>
    <w:rsid w:val="000714EB"/>
    <w:rsid w:val="00083BDC"/>
    <w:rsid w:val="000A5E43"/>
    <w:rsid w:val="000B259D"/>
    <w:rsid w:val="000B46D8"/>
    <w:rsid w:val="000E3397"/>
    <w:rsid w:val="000F0624"/>
    <w:rsid w:val="00103E23"/>
    <w:rsid w:val="001045F8"/>
    <w:rsid w:val="0016204E"/>
    <w:rsid w:val="00177A29"/>
    <w:rsid w:val="00191B79"/>
    <w:rsid w:val="001C73E2"/>
    <w:rsid w:val="001E3717"/>
    <w:rsid w:val="001F3366"/>
    <w:rsid w:val="001F688A"/>
    <w:rsid w:val="00210059"/>
    <w:rsid w:val="002138E5"/>
    <w:rsid w:val="0024201B"/>
    <w:rsid w:val="002543E0"/>
    <w:rsid w:val="0028095C"/>
    <w:rsid w:val="002B5524"/>
    <w:rsid w:val="002D0B47"/>
    <w:rsid w:val="002E4BC8"/>
    <w:rsid w:val="00312BA7"/>
    <w:rsid w:val="00353DBB"/>
    <w:rsid w:val="003723B5"/>
    <w:rsid w:val="003B3222"/>
    <w:rsid w:val="003F7202"/>
    <w:rsid w:val="004040F8"/>
    <w:rsid w:val="00404C3C"/>
    <w:rsid w:val="00424DED"/>
    <w:rsid w:val="00426DA8"/>
    <w:rsid w:val="00435D73"/>
    <w:rsid w:val="00452823"/>
    <w:rsid w:val="00474222"/>
    <w:rsid w:val="00482A4F"/>
    <w:rsid w:val="00484E55"/>
    <w:rsid w:val="00485A74"/>
    <w:rsid w:val="004D0F47"/>
    <w:rsid w:val="004D5507"/>
    <w:rsid w:val="004D6679"/>
    <w:rsid w:val="004F620D"/>
    <w:rsid w:val="00527398"/>
    <w:rsid w:val="00531F14"/>
    <w:rsid w:val="00557CFE"/>
    <w:rsid w:val="00560DD8"/>
    <w:rsid w:val="00581214"/>
    <w:rsid w:val="005B5382"/>
    <w:rsid w:val="005D03D6"/>
    <w:rsid w:val="005D507F"/>
    <w:rsid w:val="006059E2"/>
    <w:rsid w:val="0060790A"/>
    <w:rsid w:val="006136D2"/>
    <w:rsid w:val="00623C34"/>
    <w:rsid w:val="00631600"/>
    <w:rsid w:val="00632123"/>
    <w:rsid w:val="00633957"/>
    <w:rsid w:val="00640204"/>
    <w:rsid w:val="006467B4"/>
    <w:rsid w:val="00656A67"/>
    <w:rsid w:val="007010DC"/>
    <w:rsid w:val="00706987"/>
    <w:rsid w:val="007169F9"/>
    <w:rsid w:val="007216B7"/>
    <w:rsid w:val="00742BE6"/>
    <w:rsid w:val="0074451D"/>
    <w:rsid w:val="007663C2"/>
    <w:rsid w:val="007D15E7"/>
    <w:rsid w:val="007E44B3"/>
    <w:rsid w:val="008104C5"/>
    <w:rsid w:val="008239EC"/>
    <w:rsid w:val="008402D9"/>
    <w:rsid w:val="00867FB5"/>
    <w:rsid w:val="0087068E"/>
    <w:rsid w:val="00877FBD"/>
    <w:rsid w:val="00881D8B"/>
    <w:rsid w:val="0089190F"/>
    <w:rsid w:val="008A5A41"/>
    <w:rsid w:val="008A61C9"/>
    <w:rsid w:val="008B63D9"/>
    <w:rsid w:val="008D23A0"/>
    <w:rsid w:val="008E2FD3"/>
    <w:rsid w:val="009175F9"/>
    <w:rsid w:val="009761CF"/>
    <w:rsid w:val="009912D4"/>
    <w:rsid w:val="009B0D92"/>
    <w:rsid w:val="009B27E4"/>
    <w:rsid w:val="009C614C"/>
    <w:rsid w:val="009F5457"/>
    <w:rsid w:val="00A03098"/>
    <w:rsid w:val="00A3732E"/>
    <w:rsid w:val="00A509CF"/>
    <w:rsid w:val="00A53085"/>
    <w:rsid w:val="00A602FC"/>
    <w:rsid w:val="00A614C2"/>
    <w:rsid w:val="00A73E8B"/>
    <w:rsid w:val="00A73F8E"/>
    <w:rsid w:val="00AB1B4B"/>
    <w:rsid w:val="00AC24E9"/>
    <w:rsid w:val="00AC6A7D"/>
    <w:rsid w:val="00AD546B"/>
    <w:rsid w:val="00AE3C77"/>
    <w:rsid w:val="00B31F73"/>
    <w:rsid w:val="00B34269"/>
    <w:rsid w:val="00B52ECC"/>
    <w:rsid w:val="00B54B61"/>
    <w:rsid w:val="00B54D21"/>
    <w:rsid w:val="00B56246"/>
    <w:rsid w:val="00B62B87"/>
    <w:rsid w:val="00B876E3"/>
    <w:rsid w:val="00BA546D"/>
    <w:rsid w:val="00BB7126"/>
    <w:rsid w:val="00BC0A07"/>
    <w:rsid w:val="00BC3201"/>
    <w:rsid w:val="00BD0C39"/>
    <w:rsid w:val="00BE3511"/>
    <w:rsid w:val="00C307AD"/>
    <w:rsid w:val="00C50015"/>
    <w:rsid w:val="00C77F80"/>
    <w:rsid w:val="00C818C7"/>
    <w:rsid w:val="00C93BCE"/>
    <w:rsid w:val="00CA14C8"/>
    <w:rsid w:val="00CA158F"/>
    <w:rsid w:val="00CB7F11"/>
    <w:rsid w:val="00CB7F91"/>
    <w:rsid w:val="00CC76D6"/>
    <w:rsid w:val="00CD0B35"/>
    <w:rsid w:val="00CF10C2"/>
    <w:rsid w:val="00D270AE"/>
    <w:rsid w:val="00D57226"/>
    <w:rsid w:val="00DA02FE"/>
    <w:rsid w:val="00DB6051"/>
    <w:rsid w:val="00DD1CC4"/>
    <w:rsid w:val="00DF461D"/>
    <w:rsid w:val="00E450B4"/>
    <w:rsid w:val="00E50F41"/>
    <w:rsid w:val="00E55AB9"/>
    <w:rsid w:val="00E5786D"/>
    <w:rsid w:val="00E579FD"/>
    <w:rsid w:val="00E6161E"/>
    <w:rsid w:val="00E75EC7"/>
    <w:rsid w:val="00E829C4"/>
    <w:rsid w:val="00EB1492"/>
    <w:rsid w:val="00EC30C6"/>
    <w:rsid w:val="00EF6396"/>
    <w:rsid w:val="00F12F0D"/>
    <w:rsid w:val="00F240DE"/>
    <w:rsid w:val="00F25827"/>
    <w:rsid w:val="00F30388"/>
    <w:rsid w:val="00F722B5"/>
    <w:rsid w:val="00F97C57"/>
    <w:rsid w:val="00FC5E85"/>
    <w:rsid w:val="00FE2507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6E7ED5-0AB3-4C3E-A49E-ACF88B6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styleId="Koptekst">
    <w:name w:val="header"/>
    <w:basedOn w:val="Standaard"/>
    <w:link w:val="KoptekstChar"/>
    <w:rsid w:val="000714EB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714EB"/>
  </w:style>
  <w:style w:type="paragraph" w:styleId="Voettekst">
    <w:name w:val="footer"/>
    <w:basedOn w:val="Standaard"/>
    <w:link w:val="VoettekstChar"/>
    <w:uiPriority w:val="99"/>
    <w:rsid w:val="000714EB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Kooijman, Martijn</dc:creator>
  <cp:lastModifiedBy>Jeroen Verhulst</cp:lastModifiedBy>
  <cp:revision>2</cp:revision>
  <dcterms:created xsi:type="dcterms:W3CDTF">2021-02-11T13:17:00Z</dcterms:created>
  <dcterms:modified xsi:type="dcterms:W3CDTF">2021-02-11T13:17:00Z</dcterms:modified>
</cp:coreProperties>
</file>